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0fef" w14:textId="8bb0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видов, объемов общественных работ и их организации по городу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18 апреля 2008 года N 1040. Зарегистрировано Управлением юстиции города Актобе Актюбинской области 4 мая 2008 года N 3-1-91. Утратило силу постановлением акимата города Актобе Актюбинской области от 6 февраля 2012 года № 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Актобе Актюбинской области от 06.02.2012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реализации" Закона Республики Казахстан от 23 января 2001 года "О занятости населения",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производиться общественные работы, виды и объемы общественных работ для организации временной занятости безработных, согласно приложения.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"Городской отдел занятости и социальных программ г. Актобе" (Буртибаева Н.Х.) обеспечить реализацию настоящего постановления. Оплата труда лиц, участвующих в общественных работах, осуществляется за фактически отработанное время из расчета минимальной заработной платы, установленной законодательством Республики Казахстан на соответствующий финансовый год и перечислять суммы на лицевые счета безработных в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"Актюбинский городской отдел финансов" (Айдашева Р.А.) осуществлять финансирование по бюджетной программе 451-002-100 "Общественные работы".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постановление акимата города Актобе от 2 февраля 2007 года N 269 "Об утверждении видов общественных работ и их организации по городу Актобе", зарегистрированное в управлении юстиции города Актобе 19 февраля 2007 года за N 3-1-67.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заместителя акима города Актобе Калдыгулову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его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С.Нокин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1040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производиться общественные работы, виды и объемы общественных работ для организации временной занятости безработных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постановления акимата города Актобе Актюбинской области от 05.04.2010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1447"/>
        <w:gridCol w:w="4785"/>
        <w:gridCol w:w="1777"/>
        <w:gridCol w:w="877"/>
        <w:gridCol w:w="1078"/>
        <w:gridCol w:w="679"/>
        <w:gridCol w:w="1079"/>
      </w:tblGrid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 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рабоч.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ч/дн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ч/дн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п.Заречный.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Уборка вдоль трассы от снега,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Распечатка документов, помощь в работе с архивными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6000 экз.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"Шаруашылык"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административных зданий.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"Спецавтотранспорт"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Контролеры экологических постов по адресам: ул. Парижской коммуны, Иманова, Тамдинская,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Кунаева Акжар-2. Агенты по работе с населением – 2 места.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Благодарный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вывоз мусора, погрузка мусора вручную: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п.Новостепановка,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с.Кызылжар,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с.Садовое,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переписи населения, поголовья скота, составление социальных карт малообеспеченных семей.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Помощь в организации работ по идентификации сельхоз. животных и оказании помощи ветработникам в обследовании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Сарбазы. Помощь в охране общественного порядка.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1225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1962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5000 дворов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 голов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Текущее содержание контейнерных площадок, обрезка, окультуривание деревьев, побелка.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Подготовка клумб, перекопка, завоз чернозема, посадка газонной травы, вырубка бурьяна.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Уборка лесопосадки от Кемпинга до моста реки Жаманкаргала.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Уборка вдоль моста через реку Каргала.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Сельскохозяйственная работа.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ветеринарной обработке скота.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Перепись населения и скота. Сарбазы.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2950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 голов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4177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Курайлинский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Уборка территории вдоль трассы «Актобе-Мартук».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бордюр, уход за газонной травой.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Текущее содержание парка «Слава», уборка от мусора, содержание территории лесонасаждений.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Очистка территории кладбища.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охране общественного порядка. Сарбазы.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кладбища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улиц, вывоз мусора, побелка деревьев, обрезка деревьев, очистка. Уборка вокруг колодцев, посадка деревьев в количестве 500 саженцев и уход за ними. Благоустройство и уборка футбольного поля, ямочный ремонт дорог, уборка кладбищ.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ольховой рощи, очистка родников, уборка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вдоль дороги (Актобе-Уральск).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проведении культурно-массовых мероприятии.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охране общественного порядка. Сарбазы. Помощь в переписи населения и скота, составлении социальных карт малообеспеченных семей.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организации работ по идентификации сельхоз.животных и оказание помощи ветработникам в обследовании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голов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обороны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Оповещение не явившихся на отправку призывников.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содержании помещений.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обороны 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повесток призывникам.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и участие в заполнении и оформлении личных дел на призывников.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Выписка повесток. Дежурство.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13340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Актобе.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 том числе ЗАГС – 5 чел.)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Саздинский ОП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 Обрезка деревьев, побелка бордюр, посадка клумб, газонной травы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ОП 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уведомлений, обработка документов (раскладка проверочного материала, помощь гражданам в заполнении бланков)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Уборка территории (побелка деревьев, полив газонов).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корректировке карточек прибытия и убытия.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288635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охране общественного порядка.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системы взаимодействия правоохранительных органов с населением по типу "консьерж" в домах, имеющих вахты.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создания рабочих мест для консьержей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судов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(Администратор судов-6 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Суд № 1 -20 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Суд № 2 -18 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Областной суд -6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Экономический суд-5 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Административный специализированный суд-20)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уведомлений, напоминаний, предупреждений, судебных повесток и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Подшивка документов. Оформление нарядов и других материалов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работа: помощь в оформлении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 государственные учреждения, обьединения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мероприятий, помощь в организации республиканских и региональных компаний.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Министерства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и распечатка материала.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при сборе отчетов, запрос пенсионных дел с районных и городских ГЦВП.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 архивных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75000 штук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координации занятости и социальных программ Актюбинской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содержании территории, уход за деревьями, уборка контейнеров.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 курьера.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«Городской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обследовании жилищно-бытовых условий, прием, подшивка документов, выдача договоров.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составлении списков, уточнении адресов, обследовании ветеранов, инвалидов. Разноска писем, подшивка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Уборка помещения здания.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прилегающей территории, обрезка, побелка деревьев, бордюр, посадка клумб.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8314,58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1969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пенсионных дел после сканирования.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Подшивка проекта решений в личные дела после перерасчета, поднятие пенсионных дел по запросам, представление макетов пенсионных дел для утверждения Департаментом МТСЗН.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Уборка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пенсионных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101000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583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центр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Уборка территории, обрезка, побелка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социальной адаптации лиц без определенного места жительства»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текущем содержании помещения.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Ведение архива.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 кв.м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финансового контроля и государственных закупок по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по г.Актобе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проверке и подшивке документов в экономических делах налогоплательщиков.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налогоплательщиков, разноска и вручение уведомлений о начисленных суммах налогов.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Раздача документов по банкам и регистрирующим органам. Расшивка документов, разноска писем.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формирования уведомлений, звонки налогоплательщикам. Подворный обход частного сектора города и новых жилых массивов.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Обработка банковских документов, работа с невыясненными поступлениями.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Налоговый комитет по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Помощь в оформлении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текста.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Вручение уведомлений налогоплательщикам.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страниц 1920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обследовании методом анкетирования индивидуальных предпринимателей.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защиты парализованных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документов, распечатка.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Посещение инвалидов (по просьбам, вызовам), консультации.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«Централизованная библиотечная система»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инвентаризации книжного фонда.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Ремонт и реставрация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Подворные обходы.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юношеская библиотека им.С.Жиенбаева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содержании здания.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 по инвентаризации книжного фонда.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Ремонт и реставрация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Обход задолжников.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универсально-научная библиотека им.С.Баишева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санитарной очистки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Работа по инвентаризации книжного фонда.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Ремонт и реставрация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Обход задолжников.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театр кукол "Алакай"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территории от снега стихийного мусора, опавших листьев.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деревьев, фасадных стен, посадка цветов, обрезка деревьев.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зала и сцены к спектаклям и мероприятиям, дежурство по залу во время спектаклей и мероприятий, работа гардероба.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ГДК "Геолог"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Обрезка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Посадка и уход за цветниками. Сохранение и посадка новых зеленых насаждении.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1185,40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Дом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обрезка деревьев,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посадка клумб, газонной травы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погонных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"Городской отдел образования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и помощь в текущем содержании детских садов.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6046,4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«Отдел предпринимательства г.Актобе»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Подшивка архивных дел, помощь в подготовке различных справок, работа курьера.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исходящей и входящей документации. Помощь в проведении мониторинга по ценам.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оформлении папок для сдачи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школа-интернат для одаренных детей им. М. Кусайынова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учебного и спального корпуса (побелка, покраска, штукатурка).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обрезка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побелка бордюр,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посадка клумб, газонной травы и уход за ними.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ребенка «Умит»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уборке территории корп. № 1, №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 вокруг здания.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текущем ремонте.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погонных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историко-краеведческий музей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Благоустройство территории (побелка, обрезка деревьев, побелка бордюр).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текущем ремонте подсобных помещении.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Расфасовка книг в библиотеке.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 куб.м.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274,6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323,6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миграции по Актюбинской области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списков претиндентов на квоту, ввод и регистрация документов. Уборка центра временного размещения оралманов. Поиск документов оралманов в архиве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г. Актобе»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 прайс-листов для товаров и обслуживания.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регистрации. Подшивка документов по земельному акту.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“Антимонопольное управление по Актюбинской области комитета по защите конкуренции 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писем по организациям.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Обслуживание компьютеров, набор текста на компьютере. Вызов субъектов.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«Городской перинатальный центр»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Государственного Архитектурно-строительного контроля»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писем, подготовка документов для тиражирования на множительной технике, копирование документов на ксероксе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Продолжительность рабочей недели составляет 5 дней с двумя выходными, восьми часовой рабочий день, обеденный перерыв 1 час.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безработных. Инструктаж по охране труда и технике безопасности, обеспечения специальной одеждой, инструментом и оборудованием, пенсионные и социальные отчисления, выплата социального пособия по временной нетрудоспособности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