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fa5c" w14:textId="c27f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третьей сессии маслихата города Актобе от 19 декабря 2007 года N 24 "О бюджете города Актобе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восьмой сессии маслихата города Актобе Актюбинской области от 28 июня 2008 года N 81. Зарегистрировано в Управлении юстиции города Актобе Актюбинской области 11 июля 2008 года за N 3-1-93. Утратило силу в связи с истечением срока действия (письмо управления юстиции города Актобе от 25 февраля 2009 года N 01-1-05/1480)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управления юстиции города Актобе от 25 февраля 2009 года N 01-1-05/1480).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июня 2008 года N 36 "О внесении изменений и дополнений в некоторые законодательные акты Республики Казахстан по вопросам уточнения республиканского бюджета на 2008 год", пунктов 2 и 6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Бюджетного кодекса Республики Казахстан от 24 апреля 2004 года N 548 и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2008 год" от 6 декабря 2007 года N 8-IV,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третьей сессии маслихата города Актобе от 19 декабря 2007 года N 24 "О бюджете города Актобе на 2008 год", зарегистрированное в управлении юстиции города Актобе 10 января 2008 года за N 3-1-82, опубликованное в газетах "Актобе" и "Актюбинский вестник" от 24 января 2008 года N 9-10 (с учетом внесенных в него изменений и дополнений решениями маслихата города Актобе: от 3 марта 2008 года </w:t>
      </w:r>
      <w:r>
        <w:rPr>
          <w:rFonts w:ascii="Times New Roman"/>
          <w:b w:val="false"/>
          <w:i w:val="false"/>
          <w:color w:val="000000"/>
          <w:sz w:val="28"/>
        </w:rPr>
        <w:t>N 45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управлении юстиции города Актобе 20 марта 2008 года за N 3-1-84, опубликованное в газетах "Актобе" и "Актюбинский вестник" от 1 апреля 2008 года N 37-38, от 12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N 67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зарегистрированное в управлении юстиции города Актобе 4 мая 2008 года за N 3-1-89, опубликованное в газетах "Актобе" и "Актюбинский вестник" от 6 мая 2008 года N 53 и от 8 мая 2008 года N 54-55)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цифры "21185283" заменить цифрами "21579430";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цифры "8168029" заменить цифрами "8159925";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цифры "6836810" заменить цифрами "7239061";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цифры "19697443" заменить цифрами "20074590";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операционное сальдо - цифры "1487840" заменить цифрами "1504840";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сальдо по операциям с финансовыми активами - цифры "30000" заменить цифрами "46995".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 с 1 июля 2008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- 12025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величину прожиточного минимума для исчисления размеров базовых социальных выплат - 12025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подпунктами 9-4, 9-5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"9-4.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седьмой сессии областного маслихата от 18 июня 2008 года N 87 выделены целевые трансферты из областного бюджета в сумме 437 млн. тенге и направлены: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 "Отдел строительства города Актобе" на программу "Развитие объектов благоустройства" 37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 "Отдел культуры и развития языков города Актобе" на программу "Поддержка культурно-досуговой работы" 40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 "Отдел жилищно-коммунального хозяйства, пассажирского транспорта и автомобильных дорог города Актобе" на программы "Благоустройство и озеленение населенных пунктов" 210 млн. тенге, "Эксплуатация оборудования и средств по регулированию дорожного движения в населенных пунктах" 90 млн. тенге, "Освещение улиц в населенных пунктах" 60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9-5.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уменьшены трансферты, ранее выделенные из областного бюджета в сумме 220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 "Отдел жилищно-коммунального хозяйства, пассажирского транспорта и автомобильных дорог города Актобе" уменьшены средства по программе "Развитие транспортной инфраструктуры" на 120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 "Отдел строительства" уменьшены средства по программе "Строительство жилья" на 100 млн.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подпунктом 10-2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"10-2.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седьмой сессии областного маслихата от 18 июня 2008 года N 87 выделены целевые трансферты из республиканского бюджета в сумме 177 млн. 147 тыс. тенге и направлены ГУ "Отдел строительства" на программы "Строительство жилья" 127 млн. тенге, "Развитие системы водоснабжения" 50 млн. 147 тыс.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дополнить подпунктом 15-11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"15-11. ГУ "Отдел жилищно-коммунального хозяйства, пассажирского транспорта и автомобильных дорог города Актобе" уменьшить средства по программам "Освещение улиц в населенных пунктах" на 17 млн. тенге, "Обеспечение функционирования автомобильных дорог" на 8 млн. тенге и направить ГУ "Отдел финансов г. Актобе" на программу "Формирование или увеличение уставного капитала юридических лиц".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подпунктом 16-1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"16-1. 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в сумме 8 млн. тенге направить ГУ "Аппарат акима города Актобе" на программу "Обеспечение деятельности аппарата акима".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N 1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третьей сессии маслихата города Актобе от 19 декабря 2007 года N 24 "О бюджете города Актобе на 2008 год", зарегистрированного в управлении юстиции города Актобе 10 января 2008 года за N 3-1-82" с учетом внесенных в него изменений и дополнений изложить в новой редакции согласно приложения N 1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А. Симонов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С. Шинтасова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восьмой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2008 года N 81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Уточненный бюджет города Актобе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53"/>
        <w:gridCol w:w="853"/>
        <w:gridCol w:w="7453"/>
        <w:gridCol w:w="2653"/>
      </w:tblGrid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ДОХОДЫ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21579430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8159925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1285806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1285806 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334096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750000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184210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 иностранных граждан, облагаемых у источника выплаты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376835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376835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376835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2877600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1897000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 предпринимателей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330000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сельскохозяйственного назначения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 на земли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на земли промышленности, транспорта, связи, обороны и иного несельскохозяйственного назначения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  индивидуальных предпринимателей, частных нотариусов и адвокатов  на земли населенных пунктов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3319484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2977100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спирта, произведенные на территории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 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2670000 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ликероводочные изделия с объемной долей этилового спирта от 30 до 60 процентов, произведенные на территории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Коньяк, произведенный на территории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собственного производства, реализуемый производителями оптом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собственного производства, реализуемый производителями в розницу, а также используемый на собственные производственные нужды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в розницу, а также используемое на собственные производственные нужды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125000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217384 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индивидуальных предпринимателей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юридических лиц и учетную регистрацию филиалов и представительств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 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89884 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300200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300200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выдачи дубликата исполнительного листа, с заявлений о вынесении судебного приказа, а  также за выдачу судом исполнительных листов по решениям иностранных судов и арбитражей,  копий (дубликатов) документов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279400 </w:t>
            </w:r>
          </w:p>
        </w:tc>
      </w:tr>
      <w:tr>
        <w:trPr>
          <w:trHeight w:val="14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 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за регистрацию места жительства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 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432971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38000 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38000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 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  учреждениями, финансируемыми из местного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 </w:t>
            </w:r>
          </w:p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  государственными органами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172671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172671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неналоговые поступления в местный бюджет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172671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ПРОДАЖИ ОСНОВНОГО КАПИТАЛА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5747473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4347473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4347473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в рамках Государственной программы жилищного строительства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4347473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7239061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7239061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7239061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2807131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4431930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БЮДЖЕТНЫХ СРЕДСТВ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502155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502155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73"/>
        <w:gridCol w:w="793"/>
        <w:gridCol w:w="913"/>
        <w:gridCol w:w="6993"/>
        <w:gridCol w:w="2373"/>
      </w:tblGrid>
      <w:tr>
        <w:trPr/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Гос. учреж.- АБП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затрат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Уточненный бюджет на 2008 год </w:t>
            </w:r>
          </w:p>
        </w:tc>
      </w:tr>
      <w:tr>
        <w:trPr/>
      </w:tr>
      <w:tr>
        <w:trPr/>
      </w:tr>
      <w:tr>
        <w:trPr/>
      </w:tr>
      <w:tr>
        <w:trPr>
          <w:trHeight w:val="315" w:hRule="atLeast"/>
        </w:trPr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20074590,0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288295,0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20400,0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14986,0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189021,0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181918,0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54856,0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54856,0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30092,0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2343,0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22421,0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22124,0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22124,0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22124,0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7308,0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13934,0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7796,0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190708,0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190708,0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190708,0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190708,0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6382708,0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921349,0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921349,0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организаций дошкольного воспитания и обучения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921349,0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3767637,0 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3767637,0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3409015,0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222555,0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136067,0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1693722,0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65462,0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17852,0 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31088,0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и конкурсов районного (городского) масштаба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1628260,0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1628260,0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678021,0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584321,0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584321,0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274364,0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военнослужащих внутренних войск и срочной службы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3200,0 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граждан, награжденных от 26 июля 1999 года орденами "Отан", "Даңк", удостоенных высокого звания "Халық Қаһарманы", почетных званий республики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60757,0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56000,0 </w:t>
            </w:r>
          </w:p>
        </w:tc>
      </w:tr>
      <w:tr>
        <w:trPr>
          <w:trHeight w:val="15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93700,0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62047,0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29315,0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7899731,0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4787171,0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4782171,0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3065396,0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1716775,0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1807000,0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1305560,0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1080953,0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256940,0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325886,0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270127,0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224607,0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224607,0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490176,0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294163,0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294163,0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294163,0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105170,0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спорта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81447,0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78146,0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23723,0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23723,0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56809,0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42337,0 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39037,0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14472,0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34034,0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8281,0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18901,0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6852,0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6852,0 </w:t>
            </w:r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233511,0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9906,0 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9906,0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205405,0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205405,0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205405,0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12594,0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переводу сельскохозяйственных угодий из одного вида в другой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аулов, (сел), аульных (сельских) округов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100989,0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100989,0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13297,0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87692,0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10392,0 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1940651,0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1526651,0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1526651,0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447824,0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1078827,0 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414000,0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414000,0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общественных пассажирских перевозок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81249,0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28390,0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52859,0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40859,0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35859,0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1774617,0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1774617,0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1774617,0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1773649,0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1504840,0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46995,0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8005,0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8005,0 </w:t>
            </w:r>
          </w:p>
        </w:tc>
      </w:tr>
      <w:tr>
        <w:trPr>
          <w:trHeight w:val="19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1457845,0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-1457845,0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2448000,0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2448000,0 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502155,0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502155,0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502155,0 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502155,0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