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88c3" w14:textId="a758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Байганинского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19 декабря 2008 года N 58. Зарегистрировано Управлением юстиции Байганинского района Актюбинской области 16 января 2009 года N 3-4-63. Утратило силу решением маслихата Байганинского района Актюбинской области от 25 декабря 2009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Байганинского района Актюбинской области от 25.12.2009 № 119.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
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N 95-IV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2008 года N 125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доходы                      1 788 218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 395 438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 6 383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 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1 355 818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затраты                     1 806 592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дефицит бюджета               -18 374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  18 374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20.02.2009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24.07.2009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30.10.2009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26.11.2009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занятий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то есть деньги от продажи государственного имущества, закрепленного за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2009-2011 годы" установлено с 1 января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–13 470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- 1 273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13 470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1 июля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- 13 717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- 1 296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13 717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Байганинского района Актюбинской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сессии областного маслихата "Об областном бюджете на 2009 год" предусмотрены на 2009 год субвенции, передаваемые из областного бюджета в районный бюджет в сумме - 958 699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Байганинского района Актюбинской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2009 год поступление целевых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5100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7025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 1100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Байганинского района Актюбинской области от 26.11.2009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районном бюджете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87 378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73 900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14 978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маслихата Байганинского района Актюбинской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 Пункт 6-1 с изменениями, внесенными решением маслихата Байганинского района Актюбинской области от 30.10.2009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2009 год поступление целевых трансфертов на развитие из республиканского бюджета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2008 - 2010 годы в сумме 48 737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решением маслихата Байганинского района Актюбинской области от 20.02.2009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23 737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Байганинского района Актюбинской области от 20.02.2009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2009 год поступление  целевых текущих трансфертов из республиканского бюджета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2005 - 2010 годы в сумме 24 188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общего среднего образования 12 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общего среднего образования 5264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6357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Байганинского района Актюбинской области от 20.02.2009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26.11.2009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2009 год поступление целевых текущих трансфертов из республиканского бюджета на реализацию мер социальной поддержки специалистов социальной сферы сельских населенных пунктов в сумме 1906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Байганинского района Актюбинской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26.11.2009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2009 год поступление целевых трансфертов на развитие из областного бюджета в сумме 193 437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образования 193 437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Байганинского района Актюбинской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10-1. Учесть в районном бюджете на 2009 год поступление целевых трансфертов из областного бюджета на реализацию стратегии региональной занятости и переподготовки кадров в сумме 12 462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- 12 462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10-1 с изменениями, внесенными решением маслихата Байганинского района Актюбинской области от 26.11.2009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 районном бюджете на 2009 год средства на реализацию стратегии региональной занятости и переподготовки кадров в сумме 3 615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- 3 615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осуществляется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пунктами 10-1, 10-2 в соответствии с решением маслихата Байганинского района Актюбинской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2009 год в сумме 2 000 тысяч тенге.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районных бюджетных программ, не подлежащих секвестру в процессе исполнения районного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бюджетные программы аульных (сельских) округов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после регистрации в управлении юстиции Байганинского района и вводится в действие с 1 января 2009 года.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сессий маслихата:       А.Сарсен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 Б.Тұрлыбаев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N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Байганинского  района Актюбинской области от 26.11.2009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753"/>
        <w:gridCol w:w="8313"/>
        <w:gridCol w:w="2253"/>
      </w:tblGrid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1 788 218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1 788 218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425 438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54 800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295 153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17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2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 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салыққа жатпайтын басқа да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1 355 818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1 355 818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1 355 818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93"/>
        <w:gridCol w:w="773"/>
        <w:gridCol w:w="833"/>
        <w:gridCol w:w="7333"/>
        <w:gridCol w:w="2253"/>
      </w:tblGrid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1 806592,0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134 203,2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37 011,0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37 011,0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65 088,0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65 088,0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12 992,2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1 247 507,0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105 075,0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868 467,0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868 467,0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840 487,0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21 623,0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государственной системы в сфере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207 557,0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207 557,0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137 051,0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124 492,0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124 492,0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44 621,0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22 852,0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23 737,0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125 133,0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40 749,0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34 444,0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34 024,0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39 419,0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5 681,0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11 123,0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93"/>
        <w:gridCol w:w="773"/>
        <w:gridCol w:w="813"/>
        <w:gridCol w:w="7333"/>
        <w:gridCol w:w="2253"/>
      </w:tblGrid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-18 374,0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18 374,0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18 374,0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18 374,0</w:t>
            </w:r>
          </w:p>
        </w:tc>
      </w:tr>
    </w:tbl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N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Байганинского  района Актюбинской области от 24.04.2009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 на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73"/>
        <w:gridCol w:w="1173"/>
        <w:gridCol w:w="1113"/>
        <w:gridCol w:w="7773"/>
      </w:tblGrid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N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53"/>
        <w:gridCol w:w="853"/>
        <w:gridCol w:w="753"/>
        <w:gridCol w:w="9553"/>
      </w:tblGrid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N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Байганинского  района Актюбинской области от 30.10.2009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73"/>
        <w:gridCol w:w="1053"/>
        <w:gridCol w:w="1013"/>
        <w:gridCol w:w="6013"/>
        <w:gridCol w:w="2473"/>
      </w:tblGrid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75 258,0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Караулкельдинский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16 005,0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7 868,0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5 695,0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7 427,0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Культабанский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10 265,0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5 727,0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8 511,0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6 469,0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7 291,0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