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7fd" w14:textId="5415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населенных пунктов Карачаевского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Карачаевского селького округа Мартукского района Актюбинской области от 26 ноября 2008 года N 1. Зарегистрировано управлением юстиции Мартукского района Актюбинской области 12 декабря 2008 года за N 3-8-62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акима Карачаевского сельского округа Мартукского района Актюбинской области от 20.02.2015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реквизите решения на казахском языке слово "селолық" земенено словом "ауылдық", текст на русском языке не меняется, решением акима Карачаевского сельского округа Мартукского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решения на казахском языке слова "елді мекеніне" заменены словом "ауылы", текст на русском языке не меняется, решением акима Карачаевского сельского округа Мартукского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административного-территориальном устройстве Республики Казахстан" аким Карачаевского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Карачаевского сельского округа Мартукского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селе Линовицк улице присвоить имя Ф. Озмителя;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селе Джуса улицу назвать Орманды;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селе Аккайын улицы назвать Ақбұлақ, Қайынды;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акима Карачаевского сельского округа Мартукского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селе Каратусай улицы назвать Болашак, Бөрте, Егемен, Орталық.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Карачаевского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