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f38d" w14:textId="033f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выплате социальной помощи на приобретение топлива специалистам государственных организаций здравоохранения, образования, социального обеспечения и культуры, проживающих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26 сентября 2008 года N 65. Зарегистрировано в Управлении юстиции Мугалжарского района Актюбинской области 28 октября 2008 года за N 3-9-71. Утратило силу решением маслихата Мугалжарского района Актюбинской области от 27 октября 2009 года N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Мугалжарского района Актюбинской области от 27.10.2009 N 154.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за N 148 от 23 января 2001 года, статьи 18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за N 66 от 8 июля 2005 года и статьи 53 пункта 1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N 548 от 24 апреля 2004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образования, социального обеспечения и культуры, проживающим в сельской местности, финансируемых из районного бюджета, единовременно в размере 5000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и вводится в действие после десяти дней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девятой сессии районного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С.М. Мамытов                  С.С. Салыкбаев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