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7cfd" w14:textId="7607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2008 года N 88. Зарегистрировано Департаментом юстиции Жамбылской области 08 мая 2008 года за номером 1685. Утратило силу постановлением акимата Жамбылской области от 02 февраля 2010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Жамбылской области от 02.02.2010 №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По всему тексту слова «Департамент внутренней политики акимата Жамбылской области» заменены словами «Управление внутренней политики акимата Жамбылской области»;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 всему тексту слова «улица Абая, 125, кабинет 512», «улица Абая, 125», «улица Абая, 125, кабинет 510», «улица Абая, 125, кабинет 506» заменены словами «улица Желтоксан, 72, 8 этаж, кабинет 6», «улица Желтоксан, 72, 8 этаж, кабинет 13», постановлением акимата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от 25 сентября 2008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с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"Постановка на учетную регистрацию (перерегистрацию) граждан, занимающихся миссионерской деятельностью"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"Постановка на учет иностранных средств массовой информации"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Аксакалова К.И.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года N 88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"Постановка на учетную регистрацию (перерегистрацию)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граждан, занимающихся миссионерской деятельностью"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Данный стандарт определяет порядок оказания государственной услуги по постановке на учетную регистрацию (перерегистрацию) граждан, занимающихся миссионерской деятельностью.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4-1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4-2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свободе вероисповедания и религиозных объединениях" от 15 января 1992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 3-1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28 января 2000 года N 136 "Отдельные вопросы правового регулирования пребывания иностранцев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"Управление внутренней политики акимата Жамбылской области", город Тараз, улица Абая, 125, кабинет 512,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оказываемой государственной услуги, которую получит потребитель является свидетельство об учетной регистрации (перерегистрации) граждан, занимающихся миссионерской деятельностью на территории Жамбылской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иностранцам и лицам без гражданства (далее - потребитель).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документов: (со дня подачи документов) в срок, не превышающий семи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"Ақ жол", размещен на официальном сайте акимата Жамбылской области: www.zhambyl.kz,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постановке на учетную регистрацию (перерегистрацию) граждан, занимающихся миссионерской деятельностью осуществляется ежедневно (кроме субботы и воскресенья) с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с перерывом на обед с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 вероисповедной принадлежности, территории и срока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доверенности или иного документа, выданного религиозным объединением на право осуществления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регистрации или иного документа, удостоверяющего, что религиозное объединение, которое представляет миссионер, является официально зарегистрированным в соответствии с законодательством своей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вызов религиозного объединения, зарегистрированного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литература, аудио, видеоматериалы и (или) иные предметы религиозного назначения, предназначенные для миссионерской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бланков (форм заявлений и т.п.), которые необходимо заполнить для получения государственной услуги осуществляется в государственном учреждении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необходимые для получения государственной услуги сдаются ответственному лицу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Ведется журнал учета регистрации, подтверждающий, что потребитель сдал все необходимые документы для получения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свидетельства осуществляется при личном посещении в государственном учреждении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случае предоставления неполного перечня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стандарта, а также указания неполной или недостоверной информации в представленных для учетной регистрации (перерегистрации) документах.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государственный орган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государственную услугу, ежегодно утверждаются специально созданной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государственным учреждением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тел: 45-97-99, факс: 43-71-72.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государственное учреждение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государственном учреждении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тел: 45-97-99, факс: 43-71-72.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государственного учреждения "Управление внутренней политики Жамбылской области",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контактный телефон: 43-08-54, график приема: понедельник 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государственного учреждения "Управление внутренней политики Жамбылской области",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контактный телефон: 45-97-99, график приема: вторник, среда 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вышестоящей организации - Акимат Жамбылской области, г.Тараз, улица Абая, 125.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вопросам постановки на учетную регистрацию (перерегистрацию) граждан, занимающихся миссионерской деятельностью можно получить, позвонив по телефонам: 45-97-99, факс: 43-71-72.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государственных услуг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8"/>
        <w:gridCol w:w="2720"/>
        <w:gridCol w:w="2448"/>
        <w:gridCol w:w="2284"/>
      </w:tblGrid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  услуги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  по данному виду услуг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порядком обжалования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2008 года N 88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"Постановка на учет иностранных средств массовой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постановке на учет иностранных средств массовой информации (далее - иностранные СМИ), распространяемых в Жамбылской области в целях достоверного и своевременного анализа состояния информационного пространства.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2) статьи 4-4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средствах массовой информации" от 23 июля 1999 года, постановления Правительства Республики Казахстан от 29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учета иностранных средств массовой информации, распространяемых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"Управление внутренней политики акимата Жамбылской области", город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,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 является справка об учете заявленных для распространения иностранных СМИ.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потребитель).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(со дня регистрации)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услуги, опубликован в областных газетах "Знамя труда", "Ақ жол", размещен на официальном сайте акимата Жамбылской области: www.zhambyl.kz,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постановке на учет иностранных СМИ осуществляется ежедневно (кроме субботы и воскресенья) с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с перерывом на обед с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Помещение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учете иностранного СМИ, в котором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местного исполнительного органа, в который подается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распространителя (индивидуальный предприниматель или юридическое лицо), его организационно-правовая форма, наименование (фамилия, имя и отчество), место нахождения (место жительство);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перечень названий иностранных СМИ, распространяемых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распространения иностранного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язык (языки) распространяемого иностранного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тематическая направленность распространяемого иностранного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предполагаемое количество распространяемых экземпляров периодического печатного издания, объем ретрансляции передач иностранных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физического лица-распространителя - копия документа, подтверждающего право на занятие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юридического лица (филиала или представительства) - распространителя - копия свидетельства о государственной (учетной) регистрации юридического лица (филиала или представительства).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бланков (форм заявлений и т.п.), которые необходимо заполнить для получения государственной услуги осуществляется в государственном учреждении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необходимые для получения государственной услуги сдаются ответственному лицу по адресу: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Ведется журнал учета регистрации, подтверждающий, что потребитель сдал все необходимые документы для получения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справки осуществляется при личном посещении в государственном учреждении "Управление внутренней политики акимата Жамбылской области" по адресу: г.Тараз,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представлены все необходимые документы, предусмотренные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указана неполная или недостоверная информация в документах,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распространителя имеется решение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продукции иностранного СМИ имеется решение суда о наложении запрета на ее распространение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государственный орган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государственную услугу, ежегодно утверждаются специально созданной рабочей группой.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государственным учреждением "Управление внутренней политики акимата Жамбылской области" по адресу: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6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телефон: 45-55-73, факс: 43-71-74.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государственное учреждение "Управление внутренней политики акимата Жамбылской области" по адресу: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Жалобы, поданные в порядке, установленном законодательством, подлежат обязательному приему, регистрации, учету и рассмотрению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государственном учреждении "Управление внутренней политики акимата Жамбылской области" по адресу: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телефон: 45-55-73, факс: 43-71-74.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государственного учреждения "Управление внутренней политики Жамбылской области",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контактный телефон: 43-08-54, график приема: понедельник 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государственного учреждения "Управление внутренней политики Жамбылской области", г. Тараз, 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Желтоксан, 72, 8 этаж, кабинет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, электронная почта: dvp-momynkulova@nursat.kz, контактный телефон: 45-97-99, график приема: вторник, среда 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вышестоящей организации - Акимат Жамбылской области, г. Тараз, улица Абая, 125.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вопросам постановки на учет иностранных СМИ можно получить, позвонив по телефонам: 45-55-73, факс: 43-71-74.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государственных услуг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9"/>
        <w:gridCol w:w="2523"/>
        <w:gridCol w:w="2404"/>
        <w:gridCol w:w="2574"/>
      </w:tblGrid>
      <w:tr>
        <w:trPr>
          <w:trHeight w:val="2205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  процесса предоставления услуги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  сданных с первого раза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