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38a8" w14:textId="aa63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мая 2008 года N 183. Зарегистрировано Департаментом юстиции Жамбылской области 09 июля 2008 года за номером 1704. Утратило силу Постановлением Акимата Жамбылской  области от 02.09.2010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назначению социальной помощи специалистам социальной сферы, проживающим в сельской местности, по приобретению топлива.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Жамбылской области Иманалиева Б.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Аким области                        Б. Жексембин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2008 года N 183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 Назначение социальной помощи специалистам социальной сферы,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проживающим в сельской местности, по приобретению топлива  1. Общие положения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назначения социальной помощи специалистам социальной сферы, проживающим в сельской местности, по приобретению топлива.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Оказываемая государственная услуга: не автоматизированная.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акиматами районов и акимами городов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Рабочими органами, осуществляющими оформление документов для назначения социальной помощи специалистам социальной сферы, проживающим в сельской местности, по приобретению топлива, являются отделы занятости и социальных программ районов (далее Отделы)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 акимы городов районного значения.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извещение о назначении социальной помощи.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специалистам социальной сферы, проживающим в сельской местности.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  документов: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извещения: 10 минут.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ожидания, в соответствующих кабинетах акиматов районов и Акимов городов районного значения, а также на веб-сайте: www.sobes.zhambyl.kz.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акиматов районов, акимов городов районного значения и отделов: ежедневно с 9-00 до 18-00 часов, кроме выходных, обеденный перерыв с 13-00 до 14-00 часов.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залах ожидания и кабинетах специалистов Отделов и акимов городов районного значения, осуществляющих прием документов и предоставление консультационных услуг, созданы необходимые условия для претендентов на пособие; работает справочно-диспетчерская служба, имеются стойки с образцами заполняемых документов и  информацией о порядке предоставления социальной помощи, с целью создания условий ожидания установлены сиденья для ожидающих граждан.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документов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с места работы.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не предусмотрены.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сдаются в соответствующие кабинеты отделов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акимов городов районного значения.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всех необходимых документов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решении выдается в соответствующих кабинетах акиматов районов и акимов городов районного значения или направляется по почте.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 отсутствие справки с места работы.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Акиматы районов, акимы городов районного значения и отделы по отношению к претендентам на получение социальной помощи должны руководствоваться следующими принципами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N 3 к настоящему Стандарту.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Государственными органами, разъясняющими порядок обжалования действия (бездействия) уполномоченных должностных лиц и оказывающих содействие в подготовке жалобы, являются акиматы районов и акимы городов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Государственными органами, куда подается жалоба, являются акиматы районов и и акимы городов районного значения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акиматах соответствующих районов и города Тараз.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координации занятости и социальных программ акимата Жамбылской области" город Тараз улица Карахана,1, телефон 459713.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Дни приема начальника: вторник, четверг, пятница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Дни приема заместителя начальника: ежедневно с 9:00 до 18:00 часов.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sobes.zhambyl.kz.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акимов городов районного 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813"/>
        <w:gridCol w:w="3428"/>
        <w:gridCol w:w="5193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номер кабинета 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 , сайт (электронная почта ) 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21582baizak_akimat@mail.ru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 169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 mozsp@mail.kz www.zhambul.kz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8-72638-32198,31955 www.zhambulshu.kz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 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 www.new.zhualy.kzJua_fin@tarnet.kz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8-72633-22328,211535 www.zhambyl.kz marxraiy@mail.ru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8-72642-24155,24487 Moinkum_ akimat@mail.ru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города Каратау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Шаина, 47 2 этаж, кабинет N 201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8-72644-6-23-24, 6-26-47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города Жанатас»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Бейбитшилик,25 кабинет N 6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8-72634-6-28-88, 6-33-62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города Шу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Шу, улица Конаева 23, кабинет 32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8-72643-2-14-41 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занятости и социальных программ районов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714"/>
        <w:gridCol w:w="3648"/>
        <w:gridCol w:w="2518"/>
        <w:gridCol w:w="3550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руководителя, график работы и приема 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номер кабинета 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 и электронная почта 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ГУ)"Отдел занятости и социальных программ Акимата Байзакского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TRS2008@topmail.kz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shuozsp@topmail.kz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Жамбыла,1 кабинет N 105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 10 кабинет N 103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ozsp_moinkum@topmail.kz 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6"/>
        <w:gridCol w:w="2035"/>
        <w:gridCol w:w="2351"/>
        <w:gridCol w:w="2668"/>
      </w:tblGrid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доступности 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 о казателя 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 а теля в посл е дующем году 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 а теля в отче т ном году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 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 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 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Строки 4.1., 4.2., 4.3., 4.4. с изменениями, внесенными 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