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de25" w14:textId="328d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29 декабря 2008 года N 670. Зарегистрировано Управлением юстиции Кордайского района Жамбылской области 06 февраля 2009 года № 72. Утратило силу в связи с истечением срока действия - (письмо аппарата акима Кордайского района Жамбылской области от 15 ноября 2013 года № 05-1357)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акима Кордайского района Жамбылской области от 15.11.2013 № 05-1357).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статьи 20 Закона Республики Казахстан от 23 января 2001 года "О занятости населения", на основании "Правил организации и финансирования общественных работ",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13) пункта 1 статьи 31 Закона Республики Казахстан от 23 января 2001 года "О местном государственном 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 на 2009 год, в которых проводятся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виды, объемы, конкретные условия общественных работ и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участвующих в общественных работах, производить за счет средств местного бюджета в соответствии с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 размером заработной платы 20205 тенге.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4 изменен - постановлением Кордайского районного акимата от 27.04.2009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введение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1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Кордайского района                    М. Жолдасбаев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670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на 2009 год, в которых проводятся общественные работы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"Аппарат акима Кордайского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Отарского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Карасуского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Степновского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Касыкского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Жамбылского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Ногайбайского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"Аппарат акима Алгинского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"Аппарат акима Сарыбулакского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"Аппарат акима Какпатасского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"Аппарат акима Кененского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"Аппарат акима Беткайнарского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"Аппарат акима Масанчинского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"Аппарат акима Карасайского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"Аппарат акима Каракемерского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"Аппарат акима Сортобинского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"Аппарат акима Улкен-Сулуторского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"Аппарат акима Сулуторского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"Аппарат акима Аухаттинского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образования акимата Кордайского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коммунальное казенное предприятие "Оздоровительный детский лагерь "Балауса"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занятости и социальных программ акимата Кордайского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коммунальное предприятие на праве хозяйственного ведения "Предприятие по жилищно-коммунальному хозяйству акимата Кордайского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культуры и развития языков акимата Кордайского района".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670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Виды, объемы, конкретные условия общественных работ, спрос и предложения на общественные работы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1161"/>
        <w:gridCol w:w="1119"/>
        <w:gridCol w:w="2480"/>
        <w:gridCol w:w="3947"/>
        <w:gridCol w:w="4628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населению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графику,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6 месяцев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инвалидам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малоимущим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оказание им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адресную социальную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графику,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2-3 месяца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 книг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Художественно-оформительские и реставрационные работы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графику,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2-3 месяца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 стендов,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плакатов, эмблем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графику,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2-3 месяца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(школ,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акимата).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графику,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6 месяцев.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графику,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6 месяцев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полив, прополка,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