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5eb7" w14:textId="cdd5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лекарственного средства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Карагандинского областного маслихата от 04 октября 2008 года N 161. Зарегистрировано Департаментом юстиции Карагандинской области 10 октября 2008 года N 1854. Утратило силу решением IV сессии Карагандинского областного маслихата от 29 сентября 2016 года № 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IV сессии Карагандинского областного маслихата от 29.09.2016 № 92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13 января 2004 года "О лекарственных средствах",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Дополнительно предоставить отдельным категориям граждан, при амбулаторном лечении которых лекарственные средства отпускаются бесплатно: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гражданам, после пересадки печени, лекарственное средство - Такролимус, капсула 0,5 мг, 1 мг. (по рецепту).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решения возложить на постоянную комиссию областного маслихата по социально - культурному развитию и социальной защите населения (Адекенов С.М.).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Жумабеков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октября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