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78b49" w14:textId="0178b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N 47 IV сессии от 21 декабря 2007 года Карагандинского городского маслихата IV созыва "О бюджете города Караганды на 2008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ХV сессии IV созыва Карагандинского городского маслихата от 26 ноября 2008 года N 162. Зарегистрировано Управлением юстиции города Караганды Карагандинской области 02 декабря 2008 года N 8-1-78. Прекратило свое действие в связи с истечением срока - (письмо секретаря Карагандинского городского маслихата от 12 мая 2011 года N 2-9/224)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Прекратило свое действие в связи с истечением срока - (письмо Карагандинского городского маслихата от 12.05.2011 N 2-9/224).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апреля 2004 года,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в Республике Казахстан" Карагандинский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IV сессии IV созыва Карагандинского городского маслихата от 21 декабря 2007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47 </w:t>
      </w:r>
      <w:r>
        <w:rPr>
          <w:rFonts w:ascii="Times New Roman"/>
          <w:b w:val="false"/>
          <w:i w:val="false"/>
          <w:color w:val="000000"/>
          <w:sz w:val="28"/>
        </w:rPr>
        <w:t>"О бюджете города Караганды на 2008 год" (зарегистрировано в Реестре государственной регистрации нормативных правовых актов за N 8-1-68, опубликовано в газете "Взгляд на события" от 23 января 2008 года N 7 (336), внесены изменения и дополнения решением VII сессии IV созыва городского маслихата от 31 марта 2008 года </w:t>
      </w:r>
      <w:r>
        <w:rPr>
          <w:rFonts w:ascii="Times New Roman"/>
          <w:b w:val="false"/>
          <w:i w:val="false"/>
          <w:color w:val="000000"/>
          <w:sz w:val="28"/>
        </w:rPr>
        <w:t>N 83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дополнения в решение N 47 IV сессии от 21 декабря 2007 года Карагандинского городского маслихата IV созыва "О бюджете города Караганды на 2008 год" (зарегистрировано в Реестре государственной регистрации нормативных правовых актов за N 8-1-70, опубликовано в газете "Взгляд на события" от 25 апреля 2008 года N 037 (366), решением IX сессии IV созыва городского маслихата от 28 мая 2008 года  </w:t>
      </w:r>
      <w:r>
        <w:rPr>
          <w:rFonts w:ascii="Times New Roman"/>
          <w:b w:val="false"/>
          <w:i w:val="false"/>
          <w:color w:val="000000"/>
          <w:sz w:val="28"/>
        </w:rPr>
        <w:t>N 107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и дополнений в решение N 47 IV сессии от 21 декабря 2007 года Карагандинского городского маслихата IV созыва "О бюджете города Караганды на 2008 год" (зарегистрировано в Реестре государственной регистрации нормативных правовых актов за N 8-1-72, опубликовано в газете "Взгляд на события" от 13 июня 2008 года N 055 (384), решением XI сессии IV созыва городского маслихата от 29 августа 2008 года </w:t>
      </w:r>
      <w:r>
        <w:rPr>
          <w:rFonts w:ascii="Times New Roman"/>
          <w:b w:val="false"/>
          <w:i w:val="false"/>
          <w:color w:val="000000"/>
          <w:sz w:val="28"/>
        </w:rPr>
        <w:t>N 128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N 47 IV сессии от 21 декабря 2007 года Карагандинского городского маслихата IV созыва "О бюджете города Караганды на 2008 год" (зарегистрировано в Реестре государственной регистрации нормативных правовых актов за N 8-1-74, опубликовано в газете "Взгляд на события" от 12 сентября 2008 года N 092 (421)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"20 788 658" заменить цифрами "20 432 324";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"11 393 585" заменить цифрами "11 466 820";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"57 145" заменить цифрами "55 197";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"2 706 311" заменить цифрами "2 105 027";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"6 631 617" заменить цифрами "6 805 280";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"20 868 056" заменить цифрами "20 495 287";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"538 959" заменить цифрами "555 394";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"19 111" заменить цифрами "2 676";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пункте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"6 631 617" заменить цифрами "6 805 280";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"8 597" заменить цифрами "5 087";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"16 465" заменить цифрами "16 155";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"623 732" заменить цифрами "614 016";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"305 554" заменить цифрами "303 547";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"3 333 678" заменить цифрами "3 533 678";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"149 589" заменить цифрами "138 795";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пункте 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"6 631 617" заменить цифрами "6 805 280";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"8 597" заменить цифрами "5 087";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"16 465" заменить цифрами "16 155";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"623 732" заменить цифрами "614 016";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"305 554" заменить цифрами "303 547";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"3 333 678" заменить цифрами "3 533 678";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"149 589" заменить цифрами "138 795";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пункт 8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"8. Учесть, что в составе расходов бюджета города на 2008 год предусмотрены бюджетные кредиты в сумме 565 513 тысяч тенге на строительство и приобретение жилья по нулевой ставке вознаграждения (интереса)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Государственной программой жилищного строительства </w:t>
      </w:r>
      <w:r>
        <w:rPr>
          <w:rFonts w:ascii="Times New Roman"/>
          <w:b w:val="false"/>
          <w:i w:val="false"/>
          <w:color w:val="000000"/>
          <w:sz w:val="28"/>
        </w:rPr>
        <w:t>в Республике Казахстан на 2008-2010 годы.";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пункте 10: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"427 288" заменить цифрами "219 204";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приложения 1, 2, 3 к указанному решению изложить в новой редакции согласно приложениям 1, 2, 3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2008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XV сессии Карагандинского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 IV созыва             Б. Жакишева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Карагандинского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К. Бексултанов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ноября 2008 года N 162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VI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2007 года N 47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Караганды на 2008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0"/>
        <w:gridCol w:w="851"/>
        <w:gridCol w:w="811"/>
        <w:gridCol w:w="8598"/>
        <w:gridCol w:w="2030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1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20432324</w:t>
            </w:r>
          </w:p>
        </w:tc>
      </w:tr>
      <w:tr>
        <w:trPr>
          <w:trHeight w:val="31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11466820</w:t>
            </w:r>
          </w:p>
        </w:tc>
      </w:tr>
      <w:tr>
        <w:trPr>
          <w:trHeight w:val="31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3330991</w:t>
            </w:r>
          </w:p>
        </w:tc>
      </w:tr>
      <w:tr>
        <w:trPr>
          <w:trHeight w:val="31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3330991</w:t>
            </w:r>
          </w:p>
        </w:tc>
      </w:tr>
      <w:tr>
        <w:trPr>
          <w:trHeight w:val="31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3475060</w:t>
            </w:r>
          </w:p>
        </w:tc>
      </w:tr>
      <w:tr>
        <w:trPr>
          <w:trHeight w:val="31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3475060</w:t>
            </w:r>
          </w:p>
        </w:tc>
      </w:tr>
      <w:tr>
        <w:trPr>
          <w:trHeight w:val="31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2486121</w:t>
            </w:r>
          </w:p>
        </w:tc>
      </w:tr>
      <w:tr>
        <w:trPr>
          <w:trHeight w:val="31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1451058</w:t>
            </w:r>
          </w:p>
        </w:tc>
      </w:tr>
      <w:tr>
        <w:trPr>
          <w:trHeight w:val="31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517932</w:t>
            </w:r>
          </w:p>
        </w:tc>
      </w:tr>
      <w:tr>
        <w:trPr>
          <w:trHeight w:val="31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517082</w:t>
            </w:r>
          </w:p>
        </w:tc>
      </w:tr>
      <w:tr>
        <w:trPr>
          <w:trHeight w:val="31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31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1261381</w:t>
            </w:r>
          </w:p>
        </w:tc>
      </w:tr>
      <w:tr>
        <w:trPr>
          <w:trHeight w:val="31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669475</w:t>
            </w:r>
          </w:p>
        </w:tc>
      </w:tr>
      <w:tr>
        <w:trPr>
          <w:trHeight w:val="31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288830</w:t>
            </w:r>
          </w:p>
        </w:tc>
      </w:tr>
      <w:tr>
        <w:trPr>
          <w:trHeight w:val="6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303076</w:t>
            </w:r>
          </w:p>
        </w:tc>
      </w:tr>
      <w:tr>
        <w:trPr>
          <w:trHeight w:val="124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913267</w:t>
            </w:r>
          </w:p>
        </w:tc>
      </w:tr>
      <w:tr>
        <w:trPr>
          <w:trHeight w:val="31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913267</w:t>
            </w:r>
          </w:p>
        </w:tc>
      </w:tr>
      <w:tr>
        <w:trPr>
          <w:trHeight w:val="31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55197</w:t>
            </w:r>
          </w:p>
        </w:tc>
      </w:tr>
      <w:tr>
        <w:trPr>
          <w:trHeight w:val="31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29725</w:t>
            </w:r>
          </w:p>
        </w:tc>
      </w:tr>
      <w:tr>
        <w:trPr>
          <w:trHeight w:val="64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</w:p>
        </w:tc>
      </w:tr>
      <w:tr>
        <w:trPr>
          <w:trHeight w:val="64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64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96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10090</w:t>
            </w:r>
          </w:p>
        </w:tc>
      </w:tr>
      <w:tr>
        <w:trPr>
          <w:trHeight w:val="99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10090</w:t>
            </w:r>
          </w:p>
        </w:tc>
      </w:tr>
      <w:tr>
        <w:trPr>
          <w:trHeight w:val="9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96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159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190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3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15253</w:t>
            </w:r>
          </w:p>
        </w:tc>
      </w:tr>
      <w:tr>
        <w:trPr>
          <w:trHeight w:val="31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15253</w:t>
            </w:r>
          </w:p>
        </w:tc>
      </w:tr>
      <w:tr>
        <w:trPr>
          <w:trHeight w:val="31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2105027</w:t>
            </w:r>
          </w:p>
        </w:tc>
      </w:tr>
      <w:tr>
        <w:trPr>
          <w:trHeight w:val="64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1389964</w:t>
            </w:r>
          </w:p>
        </w:tc>
      </w:tr>
      <w:tr>
        <w:trPr>
          <w:trHeight w:val="6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1389964</w:t>
            </w:r>
          </w:p>
        </w:tc>
      </w:tr>
      <w:tr>
        <w:trPr>
          <w:trHeight w:val="31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715063</w:t>
            </w:r>
          </w:p>
        </w:tc>
      </w:tr>
      <w:tr>
        <w:trPr>
          <w:trHeight w:val="31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689386</w:t>
            </w:r>
          </w:p>
        </w:tc>
      </w:tr>
      <w:tr>
        <w:trPr>
          <w:trHeight w:val="31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25677</w:t>
            </w:r>
          </w:p>
        </w:tc>
      </w:tr>
      <w:tr>
        <w:trPr>
          <w:trHeight w:val="36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6805280</w:t>
            </w:r>
          </w:p>
        </w:tc>
      </w:tr>
      <w:tr>
        <w:trPr>
          <w:trHeight w:val="61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6805280</w:t>
            </w:r>
          </w:p>
        </w:tc>
      </w:tr>
      <w:tr>
        <w:trPr>
          <w:trHeight w:val="31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6805280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833"/>
        <w:gridCol w:w="813"/>
        <w:gridCol w:w="793"/>
        <w:gridCol w:w="7713"/>
        <w:gridCol w:w="203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20495287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435401</w:t>
            </w:r>
          </w:p>
        </w:tc>
      </w:tr>
      <w:tr>
        <w:trPr>
          <w:trHeight w:val="9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336577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34777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34777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161441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155432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</w:t>
            </w:r>
          </w:p>
        </w:tc>
      </w:tr>
      <w:tr>
        <w:trPr>
          <w:trHeight w:val="9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140359</w:t>
            </w:r>
          </w:p>
        </w:tc>
      </w:tr>
      <w:tr>
        <w:trPr>
          <w:trHeight w:val="9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140359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68129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68129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27555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35878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25608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25608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25608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государственных служащих компьютерной грамотности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16807</w:t>
            </w:r>
          </w:p>
        </w:tc>
      </w:tr>
      <w:tr>
        <w:trPr>
          <w:trHeight w:val="4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16807</w:t>
            </w:r>
          </w:p>
        </w:tc>
      </w:tr>
      <w:tr>
        <w:trPr>
          <w:trHeight w:val="5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16807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</w:t>
            </w:r>
          </w:p>
        </w:tc>
      </w:tr>
      <w:tr>
        <w:trPr>
          <w:trHeight w:val="9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305860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305860</w:t>
            </w:r>
          </w:p>
        </w:tc>
      </w:tr>
      <w:tr>
        <w:trPr>
          <w:trHeight w:val="9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305860</w:t>
            </w:r>
          </w:p>
        </w:tc>
      </w:tr>
      <w:tr>
        <w:trPr>
          <w:trHeight w:val="9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оборудования и средств по регулированию дорожного движения в населенных пунктах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305860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6261702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869514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869514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869514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5288688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5288688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4505158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319285</w:t>
            </w:r>
          </w:p>
        </w:tc>
      </w:tr>
      <w:tr>
        <w:trPr>
          <w:trHeight w:val="9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системы интерактивного обучения в государственной системе начального, основного среднего и общего среднего образования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464245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103500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99200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20278</w:t>
            </w:r>
          </w:p>
        </w:tc>
      </w:tr>
      <w:tr>
        <w:trPr>
          <w:trHeight w:val="136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государственных учреждений образования района (города районного значения)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62354</w:t>
            </w:r>
          </w:p>
        </w:tc>
      </w:tr>
      <w:tr>
        <w:trPr>
          <w:trHeight w:val="9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олимпиад, внешкольных мероприятий и конкурсов районного (городского) масштаба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человеческого капитала в рамках электронного правительства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16155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3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образования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1226945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1161286</w:t>
            </w:r>
          </w:p>
        </w:tc>
      </w:tr>
      <w:tr>
        <w:trPr>
          <w:trHeight w:val="70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738086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47112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64134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18207</w:t>
            </w:r>
          </w:p>
        </w:tc>
      </w:tr>
      <w:tr>
        <w:trPr>
          <w:trHeight w:val="9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353304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военнослужащих внутренних войск и срочной службы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</w:t>
            </w:r>
          </w:p>
        </w:tc>
      </w:tr>
      <w:tr>
        <w:trPr>
          <w:trHeight w:val="70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</w:t>
            </w:r>
          </w:p>
        </w:tc>
      </w:tr>
      <w:tr>
        <w:trPr>
          <w:trHeight w:val="70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78096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18308</w:t>
            </w:r>
          </w:p>
        </w:tc>
      </w:tr>
      <w:tr>
        <w:trPr>
          <w:trHeight w:val="19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152094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423200</w:t>
            </w:r>
          </w:p>
        </w:tc>
      </w:tr>
      <w:tr>
        <w:trPr>
          <w:trHeight w:val="9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423200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65659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65659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занятости и социальных программ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49853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13342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6941490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3362673</w:t>
            </w:r>
          </w:p>
        </w:tc>
      </w:tr>
      <w:tr>
        <w:trPr>
          <w:trHeight w:val="9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47610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39840</w:t>
            </w:r>
          </w:p>
        </w:tc>
      </w:tr>
      <w:tr>
        <w:trPr>
          <w:trHeight w:val="4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7770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3315063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1418453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1896610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1788513</w:t>
            </w:r>
          </w:p>
        </w:tc>
      </w:tr>
      <w:tr>
        <w:trPr>
          <w:trHeight w:val="9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1600000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450000</w:t>
            </w:r>
          </w:p>
        </w:tc>
      </w:tr>
      <w:tr>
        <w:trPr>
          <w:trHeight w:val="9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1150000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188513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75241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113272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1790304</w:t>
            </w:r>
          </w:p>
        </w:tc>
      </w:tr>
      <w:tr>
        <w:trPr>
          <w:trHeight w:val="9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1788324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301086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8299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1476470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благоустройства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1374109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культуры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1213210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715493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574813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140680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497717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497717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16173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16173</w:t>
            </w:r>
          </w:p>
        </w:tc>
      </w:tr>
      <w:tr>
        <w:trPr>
          <w:trHeight w:val="7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13629</w:t>
            </w:r>
          </w:p>
        </w:tc>
      </w:tr>
      <w:tr>
        <w:trPr>
          <w:trHeight w:val="12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87340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79531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76681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7809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7809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57386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7146</w:t>
            </w:r>
          </w:p>
        </w:tc>
      </w:tr>
      <w:tr>
        <w:trPr>
          <w:trHeight w:val="6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7146</w:t>
            </w:r>
          </w:p>
        </w:tc>
      </w:tr>
      <w:tr>
        <w:trPr>
          <w:trHeight w:val="6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46135</w:t>
            </w:r>
          </w:p>
        </w:tc>
      </w:tr>
      <w:tr>
        <w:trPr>
          <w:trHeight w:val="5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</w:t>
            </w:r>
          </w:p>
        </w:tc>
      </w:tr>
      <w:tr>
        <w:trPr>
          <w:trHeight w:val="6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4105</w:t>
            </w:r>
          </w:p>
        </w:tc>
      </w:tr>
      <w:tr>
        <w:trPr>
          <w:trHeight w:val="6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4105</w:t>
            </w:r>
          </w:p>
        </w:tc>
      </w:tr>
      <w:tr>
        <w:trPr>
          <w:trHeight w:val="12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23285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4927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района (города областного значения)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4927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4927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18358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18358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18358</w:t>
            </w:r>
          </w:p>
        </w:tc>
      </w:tr>
      <w:tr>
        <w:trPr>
          <w:trHeight w:val="6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77825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77825</w:t>
            </w:r>
          </w:p>
        </w:tc>
      </w:tr>
      <w:tr>
        <w:trPr>
          <w:trHeight w:val="5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12339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12339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65486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11533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13415</w:t>
            </w:r>
          </w:p>
        </w:tc>
      </w:tr>
      <w:tr>
        <w:trPr>
          <w:trHeight w:val="12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40538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2534820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2123520</w:t>
            </w:r>
          </w:p>
        </w:tc>
      </w:tr>
      <w:tr>
        <w:trPr>
          <w:trHeight w:val="9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2123520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39216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2084304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411300</w:t>
            </w:r>
          </w:p>
        </w:tc>
      </w:tr>
      <w:tr>
        <w:trPr>
          <w:trHeight w:val="10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411300</w:t>
            </w:r>
          </w:p>
        </w:tc>
      </w:tr>
      <w:tr>
        <w:trPr>
          <w:trHeight w:val="9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411300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343198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18029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18029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6176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11853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325169</w:t>
            </w:r>
          </w:p>
        </w:tc>
      </w:tr>
      <w:tr>
        <w:trPr>
          <w:trHeight w:val="6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219204</w:t>
            </w:r>
          </w:p>
        </w:tc>
      </w:tr>
      <w:tr>
        <w:trPr>
          <w:trHeight w:val="9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219204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84920</w:t>
            </w:r>
          </w:p>
        </w:tc>
      </w:tr>
      <w:tr>
        <w:trPr>
          <w:trHeight w:val="9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(программ) и проведение его экспертизы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84920</w:t>
            </w:r>
          </w:p>
        </w:tc>
      </w:tr>
      <w:tr>
        <w:trPr>
          <w:trHeight w:val="9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21045</w:t>
            </w:r>
          </w:p>
        </w:tc>
      </w:tr>
      <w:tr>
        <w:trPr>
          <w:trHeight w:val="9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21045</w:t>
            </w:r>
          </w:p>
        </w:tc>
      </w:tr>
      <w:tr>
        <w:trPr>
          <w:trHeight w:val="3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952392</w:t>
            </w:r>
          </w:p>
        </w:tc>
      </w:tr>
      <w:tr>
        <w:trPr>
          <w:trHeight w:val="3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952392</w:t>
            </w:r>
          </w:p>
        </w:tc>
      </w:tr>
      <w:tr>
        <w:trPr>
          <w:trHeight w:val="6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952392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950070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III. Операционное сальдо                      -62963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853"/>
        <w:gridCol w:w="793"/>
        <w:gridCol w:w="813"/>
        <w:gridCol w:w="7693"/>
        <w:gridCol w:w="1993"/>
      </w:tblGrid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Сальдо по операциям с финансовыми активами: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555394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558070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558070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558070</w:t>
            </w:r>
          </w:p>
        </w:tc>
      </w:tr>
      <w:tr>
        <w:trPr>
          <w:trHeight w:val="6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558070</w:t>
            </w:r>
          </w:p>
        </w:tc>
      </w:tr>
      <w:tr>
        <w:trPr>
          <w:trHeight w:val="6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558070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53"/>
        <w:gridCol w:w="753"/>
        <w:gridCol w:w="8593"/>
        <w:gridCol w:w="1993"/>
      </w:tblGrid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2"/>
        <w:gridCol w:w="8470"/>
        <w:gridCol w:w="1978"/>
      </w:tblGrid>
      <w:tr>
        <w:trPr>
          <w:trHeight w:val="450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450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Дефицит (профицит) бюджета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-618357</w:t>
            </w:r>
          </w:p>
        </w:tc>
      </w:tr>
      <w:tr>
        <w:trPr>
          <w:trHeight w:val="450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VII. Финансирование дефицита (использование профицита) бюджета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618357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ноября 2008 года N 162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VI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2007 года N 47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бюджета города на 2008 год, направленных на реализацию бюджетных инвестиционных проектов (программ) и формирование или увеличение уставного капитала 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0"/>
        <w:gridCol w:w="911"/>
        <w:gridCol w:w="872"/>
        <w:gridCol w:w="872"/>
        <w:gridCol w:w="959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5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94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</w:tr>
      <w:tr>
        <w:trPr>
          <w:trHeight w:val="3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</w:tr>
      <w:tr>
        <w:trPr>
          <w:trHeight w:val="6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государственных служащих компьютерной грамотности</w:t>
            </w:r>
          </w:p>
        </w:tc>
      </w:tr>
      <w:tr>
        <w:trPr>
          <w:trHeight w:val="3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3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6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человеческого капитала в рамках электронного правительства</w:t>
            </w:r>
          </w:p>
        </w:tc>
      </w:tr>
      <w:tr>
        <w:trPr>
          <w:trHeight w:val="6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</w:tr>
      <w:tr>
        <w:trPr>
          <w:trHeight w:val="3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образования</w:t>
            </w:r>
          </w:p>
        </w:tc>
      </w:tr>
      <w:tr>
        <w:trPr>
          <w:trHeight w:val="3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94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</w:tr>
      <w:tr>
        <w:trPr>
          <w:trHeight w:val="3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</w:tr>
      <w:tr>
        <w:trPr>
          <w:trHeight w:val="6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</w:tr>
      <w:tr>
        <w:trPr>
          <w:trHeight w:val="73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</w:tr>
      <w:tr>
        <w:trPr>
          <w:trHeight w:val="3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6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</w:tr>
      <w:tr>
        <w:trPr>
          <w:trHeight w:val="3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3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49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9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благоустройства</w:t>
            </w:r>
          </w:p>
        </w:tc>
      </w:tr>
      <w:tr>
        <w:trPr>
          <w:trHeight w:val="6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46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49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52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64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</w:p>
        </w:tc>
      </w:tr>
      <w:tr>
        <w:trPr>
          <w:trHeight w:val="69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</w:tr>
      <w:tr>
        <w:trPr>
          <w:trHeight w:val="60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</w:tr>
      <w:tr>
        <w:trPr>
          <w:trHeight w:val="34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4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4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99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4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43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6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ноября 2008 года N 162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VI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2007 года N 47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района имени Казыбек би и Октябрьского района города Караганды на 2008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873"/>
        <w:gridCol w:w="853"/>
        <w:gridCol w:w="853"/>
        <w:gridCol w:w="7773"/>
        <w:gridCol w:w="185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 района им. Казыбек би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1270476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54108</w:t>
            </w:r>
          </w:p>
        </w:tc>
      </w:tr>
      <w:tr>
        <w:trPr>
          <w:trHeight w:val="9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54108</w:t>
            </w:r>
          </w:p>
        </w:tc>
      </w:tr>
      <w:tr>
        <w:trPr>
          <w:trHeight w:val="6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54108</w:t>
            </w:r>
          </w:p>
        </w:tc>
      </w:tr>
      <w:tr>
        <w:trPr>
          <w:trHeight w:val="9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54108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1216368 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1216368</w:t>
            </w:r>
          </w:p>
        </w:tc>
      </w:tr>
      <w:tr>
        <w:trPr>
          <w:trHeight w:val="6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1216368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186112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4491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1023296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 Октябрьского района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658207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86251</w:t>
            </w:r>
          </w:p>
        </w:tc>
      </w:tr>
      <w:tr>
        <w:trPr>
          <w:trHeight w:val="9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86251</w:t>
            </w:r>
          </w:p>
        </w:tc>
      </w:tr>
      <w:tr>
        <w:trPr>
          <w:trHeight w:val="6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86251</w:t>
            </w:r>
          </w:p>
        </w:tc>
      </w:tr>
      <w:tr>
        <w:trPr>
          <w:trHeight w:val="9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86251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571956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571956</w:t>
            </w:r>
          </w:p>
        </w:tc>
      </w:tr>
      <w:tr>
        <w:trPr>
          <w:trHeight w:val="6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571956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114974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</w:t>
            </w:r>
          </w:p>
        </w:tc>
      </w:tr>
      <w:tr>
        <w:trPr>
          <w:trHeight w:val="3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453174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