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f7daa" w14:textId="cef7d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стоимости разового талона за право реализации товаров на рынках территории города Жезказгана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23 декабря 2008 года N 11/118. Зарегистрировано Управлением юстиции города Жезказган Карагандинской области 8 января 2009 года N 8-2-72. Утратило силу - решением Жезказганского городского маслихата Карагандинской области от 22 декабря 2009 года N 19/223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800000"/>
          <w:sz w:val="28"/>
        </w:rPr>
        <w:t xml:space="preserve"> Жезказганского городского маслихата Карагандинской области от 22.12.2009 N 19/223.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июня 2001 года "О налогах и других обязательных платежах в бюджет (Налоговый кодекс)"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стоимость разового талона за право реализации товаров на рынках территории города Жезказгана на 2009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городского Маслихата от 21 декабря 2007 года N 3/29 "Об установлении стоимости разового талона за право реализации товаров на рынках территории города Жезказгана на 2008 год" (зарегистрированное управлением юстиции города Жезказгана N 8-2-55 от 29 января 2008 года и официально опубликованное в газете "Жезказганская газета" N 2 (2) от 8 февраля 2008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дней после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постоянные комиссии городского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Ярмак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К. Абдиров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городу Жезказган                        Ахметов Б.Д.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Жезказганского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2008 года N 11/118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Расчет стоимости разового талона за право реализации товаров на рынках города Жезказгана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1"/>
        <w:gridCol w:w="2678"/>
        <w:gridCol w:w="3300"/>
        <w:gridCol w:w="4081"/>
      </w:tblGrid>
      <w:tr>
        <w:trPr>
          <w:trHeight w:val="120" w:hRule="atLeast"/>
        </w:trPr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рынка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Специализация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торгового места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разового талона на 1 день в процентах от месячного расчетного показателя</w:t>
            </w:r>
          </w:p>
        </w:tc>
      </w:tr>
      <w:tr>
        <w:trPr>
          <w:trHeight w:val="120" w:hRule="atLeast"/>
        </w:trPr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"Шаруа", Фирма "Арат" город Жезказган, улица Некрасова, 67</w:t>
            </w:r>
          </w:p>
        </w:tc>
        <w:tc>
          <w:tcPr>
            <w:tcW w:w="2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большой прилавок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малый прилавок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машин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39,3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продуктовый, мясной прилавок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овощи-фрукты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машин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39,3</w:t>
            </w:r>
          </w:p>
        </w:tc>
      </w:tr>
      <w:tr>
        <w:trPr>
          <w:trHeight w:val="315" w:hRule="atLeast"/>
        </w:trPr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"Нарык", ТОО "Панацея" город Жезказган, улица Некрасова 12</w:t>
            </w:r>
          </w:p>
        </w:tc>
        <w:tc>
          <w:tcPr>
            <w:tcW w:w="2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павильон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18,85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большой прилавок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малый прилавок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машин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39,3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мясной прилавок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 прилавок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овощи-фрукты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машин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39,3</w:t>
            </w:r>
          </w:p>
        </w:tc>
      </w:tr>
      <w:tr>
        <w:trPr>
          <w:trHeight w:val="225" w:hRule="atLeast"/>
        </w:trPr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"Мерей", город Жезказган, улица Некрасова, 60 а</w:t>
            </w:r>
          </w:p>
        </w:tc>
        <w:tc>
          <w:tcPr>
            <w:tcW w:w="2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большой прилавок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прилавок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малый прилавок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</w:p>
        </w:tc>
      </w:tr>
      <w:tr>
        <w:trPr>
          <w:trHeight w:val="135" w:hRule="atLeast"/>
        </w:trPr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"Арка", город Жезказган, улица Абая, 93</w:t>
            </w:r>
          </w:p>
        </w:tc>
        <w:tc>
          <w:tcPr>
            <w:tcW w:w="2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большой прилавок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малый прилавок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большой прилавок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малый прилавок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</w:t>
            </w:r>
          </w:p>
        </w:tc>
      </w:tr>
      <w:tr>
        <w:trPr>
          <w:trHeight w:val="300" w:hRule="atLeast"/>
        </w:trPr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"Орда", город Жезказган, улица Абая, 134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скота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загона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скота с машин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машин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</w:t>
            </w:r>
          </w:p>
        </w:tc>
      </w:tr>
      <w:tr>
        <w:trPr>
          <w:trHeight w:val="120" w:hRule="atLeast"/>
        </w:trPr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"Жансая" город Жезказган, улица Абая</w:t>
            </w:r>
          </w:p>
        </w:tc>
        <w:tc>
          <w:tcPr>
            <w:tcW w:w="2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18,85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авто транспортных средств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7,85</w:t>
            </w:r>
          </w:p>
        </w:tc>
      </w:tr>
      <w:tr>
        <w:trPr>
          <w:trHeight w:val="255" w:hRule="atLeast"/>
        </w:trPr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Мини-рынок привокзальная площадь город Жезказган</w:t>
            </w:r>
          </w:p>
        </w:tc>
        <w:tc>
          <w:tcPr>
            <w:tcW w:w="2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большой прилавок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малый прилавок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большой прилавок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малый прилавок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Стоимость разовых талонов за торговлю шашлыками и курами гриль устанавливается в размере 21,45 % от месячного расчетного показателя на всех рынках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Полученную сумму от месячного расчетного показателя в % округлить свыше 50 тиын в сторону увеличения до 1 тенге, меньше 50 тиын в сторону уменьшения.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дальнейшем стоимость разовых талонов будет изменяться в зависимости от месячного расчетного показателя.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