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2e31" w14:textId="7af2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Темиртау
от 29 января 2008 года N 5/9 "Об оказании социальной помощи отдельным категориям граждан на проезд в городском общественном транспорте (кроме такси, трамвая)"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19 июня 2008 года N 25/13. Зарегистрировано Управлением юстиции города Темиртау Карагандинской области 14 июля 2008 года N 8-3-61. Утратило силу - постановлением акимата города Темиртау Карагандинской области от 25 марта 2010 года N 11/12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постановлением акимата города Темиртау от 25.03.2010 N 11/12.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оказания социальной поддержки граждан, больных туберкулезом, наибольшего охвата пенсионеров с низким размером пенсии,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14) пункта 1 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в Республике Казахстан", во исполнение решения 10 сессии Темиртауского городского маслихата от 4 июня 2008 года N 10/5 "О внесении изменений в решение 6 сессии Темиртауского городского маслихата от 24 декабря 2007 года N 6/4 "О городском бюджете на 2008 год" (зарегистрировано в Реестре государственной регистрации нормативных правовых актов под N 8–3-60),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Темиртау "Об оказании социальной помощи отдельным категориям граждан на проезд в городском общественном транспорте (кроме такси, трамвая)" от 29 января 2008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N 5/9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зарегистрировано в Реестре государственной регистрации нормативных правовых актов под N 8-3-48, опубликовано 6 марта 2008 года в газете "Темиртау" N 10 и 5 марта 2008 года в газете "Зеркало" N 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10)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"пенсионерам, размер пенсий которых по состоянию на 1 июля 2008 года ниже тринадцати тысяч тенге в месяц с учетом базовой пенсии";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1 дополнить подпунктом 13)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лицам, больным туберкулезом, на период амбулаторного лечения, по справкам ГУ "Противотуберкулезный диспансер города Темиртау".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Куринную Татьяну Михайловну.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Темиртау                       О. Битебаев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