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548f" w14:textId="ad45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23 декабря 2008 года N 10/105. Зарегистрировано управлением юстиции Каркаралинского района Карагандинской области 29 декабря 2008 года N 8-13-54.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>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2664206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329248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3552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6256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2325150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2689915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10000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35709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35709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12000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Каркаралинского районного маслихата Карагандинской области от 23.04.2009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14/156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30.07.2009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15/167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08.09.2009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16/178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29.10.2009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17/183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24.11.2009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18/187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Учесть в составе поступлений районного бюджета на 2009 год целевые трансферты в сумме 534822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создание лингафонных и мультимедийных кабинетов в государственных учреждениях начального, основного среднего и общего среднего образования - 21056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оснащение учебным оборудованием кабинетов физики, химии, биологии в государственных учреждениях основного среднего и общего среднего образования - 12150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компенсацию потерь бюджета в связи с изменением законодательства - 8500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социальной помощи - 15764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государственного пособия на детей до 18 лет - 22611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мер социальной поддержки специалистов социальной сферы сельских населенных пунктов - 7753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системы водоснабжения - 182822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и текущий ремонт автомобильных дорог - 23562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теплоэнергетической системы - 51000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капитальный и текущий ремонт школ и других социальных объектов в рамках реализации стратегии региональной занятости и переподготовки кадров - 39000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- 17159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 - 41731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жилья государственного коммунального жилищного фонда - 79879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расширение программы социальных рабочих мест и молодежной практики - 11835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решения Каркаралинского районного маслихата Карагандинской области от 23.04.2009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14/156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с изменениями, внесенными решениями Каркаралинского районного маслихата Карагандинской области от 08.09.2009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16/178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24.11.2009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18/187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 в составе расходов районного бюджета средства в сумме 29801 тысяч тенге на выплату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решениями Каркаралинского районного маслихата Карагандинской области от 23.04.2009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14/156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08.09.2009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16/178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29.10.2009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17/183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 программе "Социальная помощь отдельным категориям нуждающихся граждан по решениям местных представительных органов" предусмотреть 28103 тысяч тенге на социальную помощь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единовременная материальная помощь ко дню Победы участникам и инвалидам Великой Отечественной Войны и семьям погибших воинов - 200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единовременная помощь больным туберкулезом - 1700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коммунальные услуги участникам и инвалидам Великой Отечественной Войны и семьям погибших воинов - 306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заявлениям отдельных категорий граждан – 1800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материальная помощь воинам-интернационалистам –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малообеспеченным гражданам в связи с ростом цен на хлеб - 20778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материальная помощь ко дню престарелых и инвалидов – 2919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решениями Каркаралинского районного маслихата Карагандинской области от 23.04.2009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14/156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29.10.2009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17/183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акимата Каркаралинского района на 2009 год в сумме 3500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решением Каркаралинского районного маслихата Карагандинской области от 23.04.2009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14/156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30.07.2009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15/167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Установить на 2009 год гражданским служащим образования, культуры, социального обеспечения,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районных бюджетных программ, не подлежащих секвестру в процессе исполнения районного бюджета на 2009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бюджетных программ города, поселка и сельских (аульных) округов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1"/>
        <w:gridCol w:w="3589"/>
      </w:tblGrid>
      <w:tr>
        <w:trPr>
          <w:trHeight w:val="30" w:hRule="atLeast"/>
        </w:trPr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10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Ахметчин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Жукубаев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10/105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Каркаралинского районного маслихата Карагандинской области от 24.11.2009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18/187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303"/>
        <w:gridCol w:w="1303"/>
        <w:gridCol w:w="502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10/105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2009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29.10.2009 N 17/183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2077"/>
        <w:gridCol w:w="2077"/>
        <w:gridCol w:w="6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10/105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2009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29.10.2009 N 17/183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2797"/>
        <w:gridCol w:w="2798"/>
        <w:gridCol w:w="55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2008 года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2009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29.10.2009 N 17/183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3"/>
        <w:gridCol w:w="998"/>
        <w:gridCol w:w="998"/>
        <w:gridCol w:w="3847"/>
        <w:gridCol w:w="1878"/>
        <w:gridCol w:w="1586"/>
        <w:gridCol w:w="15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75"/>
        <w:gridCol w:w="1075"/>
        <w:gridCol w:w="4144"/>
        <w:gridCol w:w="1708"/>
        <w:gridCol w:w="1391"/>
        <w:gridCol w:w="13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К.Аманжолова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97"/>
        <w:gridCol w:w="989"/>
        <w:gridCol w:w="989"/>
        <w:gridCol w:w="3811"/>
        <w:gridCol w:w="1279"/>
        <w:gridCol w:w="1279"/>
        <w:gridCol w:w="1279"/>
        <w:gridCol w:w="1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Н.Абдирова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97"/>
        <w:gridCol w:w="989"/>
        <w:gridCol w:w="989"/>
        <w:gridCol w:w="3811"/>
        <w:gridCol w:w="1279"/>
        <w:gridCol w:w="1279"/>
        <w:gridCol w:w="1279"/>
        <w:gridCol w:w="1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97"/>
        <w:gridCol w:w="989"/>
        <w:gridCol w:w="989"/>
        <w:gridCol w:w="3811"/>
        <w:gridCol w:w="1279"/>
        <w:gridCol w:w="1279"/>
        <w:gridCol w:w="1279"/>
        <w:gridCol w:w="1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М.Мамраева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97"/>
        <w:gridCol w:w="989"/>
        <w:gridCol w:w="989"/>
        <w:gridCol w:w="3811"/>
        <w:gridCol w:w="1279"/>
        <w:gridCol w:w="1279"/>
        <w:gridCol w:w="1279"/>
        <w:gridCol w:w="1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Мади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Н.Нурмакова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</w:t>
      </w:r>
      <w:r>
        <w:br/>
      </w:r>
      <w:r>
        <w:rPr>
          <w:rFonts w:ascii="Times New Roman"/>
          <w:b/>
          <w:i w:val="false"/>
          <w:color w:val="000000"/>
        </w:rPr>
        <w:t>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97"/>
        <w:gridCol w:w="989"/>
        <w:gridCol w:w="989"/>
        <w:gridCol w:w="3811"/>
        <w:gridCol w:w="1279"/>
        <w:gridCol w:w="1279"/>
        <w:gridCol w:w="1279"/>
        <w:gridCol w:w="1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