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b231" w14:textId="5c3b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базовых ставок фиксированного налога на единицу налогообложения, стоимости разового талона на рынках по Каркаралинскому району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23 декабря 2008 года N 10/106. Зарегистрировано Управлением юстиции Каркаралинского района Карагандинской области 26 января 2009 года N 8-13-56. Утратило силу - письмом аппарата Каркаралинского районного маслихата Карагандинской области от 6 апреля 2011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письмом аппарата Каркаралинского районного маслихата Карагандинской области от 06.04.2011 N 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 от 12 июня 2001 года,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введении в действие Кодекса Республики Казахстан "О налогах и других обязательных платежах в бюджет" (Налоговый кодекс) от 10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базовых ставок фиксированного налога на единицу налогообложения, стоимости разового талона на рынках по Каркаралинскому району на 2009 год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Ахметчин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Жукубаев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Каркаралинскому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 Отебаев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декабря 2008 год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10/106 от 23 декабря 2008 года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базовых ставок фиксированного налога на единицу налогообложения в месяц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6981"/>
        <w:gridCol w:w="5037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 налога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показателях)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10/106 от 23 декабря 2008 года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Стоимости разового талона на рынках по Каркаралинскому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6"/>
        <w:gridCol w:w="7044"/>
      </w:tblGrid>
      <w:tr>
        <w:trPr>
          <w:trHeight w:val="510" w:hRule="atLeast"/>
        </w:trPr>
        <w:tc>
          <w:tcPr>
            <w:tcW w:w="6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разовым талонам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1 день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за 2009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( за исключением деятельности в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помещениях).</w:t>
            </w:r>
          </w:p>
        </w:tc>
      </w:tr>
      <w:tr>
        <w:trPr>
          <w:trHeight w:val="30" w:hRule="atLeast"/>
        </w:trPr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Газеты и журналы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Семена и посадочные материалы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Бахчевые культуры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Цветы, выращенные на 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приусадебных участках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" w:hRule="atLeast"/>
        </w:trPr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полученные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приусадебных участках и дачах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Услуги владельцев тракторов по обработке земельных участков.</w:t>
            </w:r>
          </w:p>
        </w:tc>
      </w:tr>
      <w:tr>
        <w:trPr>
          <w:trHeight w:val="30" w:hRule="atLeast"/>
        </w:trPr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Услуги владельцев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 земельных участков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Стоимость разовых талонов на рынках Каркаралинского района.</w:t>
            </w:r>
          </w:p>
        </w:tc>
      </w:tr>
      <w:tr>
        <w:trPr>
          <w:trHeight w:val="30" w:hRule="atLeast"/>
        </w:trPr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квадратный метр в тенге</w:t>
            </w:r>
          </w:p>
        </w:tc>
      </w:tr>
      <w:tr>
        <w:trPr>
          <w:trHeight w:val="420" w:hRule="atLeast"/>
        </w:trPr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Продукты питания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Промышленные товары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