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dbe4" w14:textId="a63d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13 декабря 2007 года N 5/34 "О городском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N 6/49 от 18 февраля 2008 года. Зарегистрировано Управлением юстиции города Актау за N 11-1-78 от 11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N 148 и "О Республиканском бюджете на 2008 год" от 6 декабря 2007 года N 8-IV, городской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Внести в решение городского маслихата от 13 декабря 2007 года N 5/34 "О городском бюджете на 2008 год" (зарегистрировано N 11-1-72, опубликовано в газетах "Мангистау" от 27 декабря 2007 года N 213-214 и "Огни Мангистау" от 27 декабря 2007 года N 217-218)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городской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- 8 671 776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- 6 487 351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- 269 567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- 676 950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- 1 237 908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- 9 178 139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- 506 363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- 51 900 тысяч тенге, в том числе приобретение финансовых активов -51 900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- 558 263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профицита)бюджета - 558 263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 цифру "8,9" заменить цифрой "18,7;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4 цифру "7,1" заменить цифрой "13,9.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 в пункте 3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4 изложить в новой редакции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повышенные оклады (тарифные ставки) на 25% педагогическим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аульной (сельской) местности.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4-1, 4-2, 4-3, 4-4, 4-5,4-6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городском бюджете на 2008 год предусмотрены целевые текущие трансферты из республиканского бюджета на реализацию Государственной программы развития образования в Республике Казахстан на 2005-2010 годы в сумме 102 420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- 5 541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интерактивного обучения в государственной системе начального, основного среднего и общего среднего образования - 96 879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4-2. Учесть, что в городском бюджете на 2008 год предусмотрены целевые текущие трансферты из республиканского бюджета на реализацию мероприятий в социальной сфере в связи с ростом размера прожиточного минимума: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- 10 000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ежемесячного государственного пособия на детей до 18 лет - 13 500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4-3. Учесть, что в городском бюджете на 2008 год предусмотрены целевые трансферты и бюджетные кредиты по нулевой ставке вознаграждения (интереса) из республиканского бюджета на реализацию Государственной программы жилищного строительства на 2008-2010 годы в сумме 999 000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- 215 000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бюджета города на строительство и приобретение жилья для работников организаций образования и здравоохранения, строительство которых реализуется в рамках проекта "100 школ и 100 больниц" - 200 000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благоустройство инженерно-коммуникационной инфраструктуры - 584 000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4-4. Учесть, что в городском бюджете на 2008 год предусмотрены целевые трансферты из республиканского бюджета на развитие человеческого капитала в рамках электронного Правительства и обучение государственных служащих компьютерной грамотности в сумме 2 988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человеческого капитала в рамках электронного Правительства - 463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обучение государственных служащих компьютерной грамотности - 2 525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4-5. Учесть, что в городском бюджете на 2008 год предусмотрены целевые трансферты за счет средств областного бюджета на реализацию 1 этапа проекта "Школьные дворы" в сумме 320 000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4-6. Учесть, что в городском бюджете на 2008 год предусмотрено поступление от продажи квартир гражданам в сумме 300 000 тысяч тенге, по ранее полученному займу на строительство жилья по нулевой" ставке вознаграждения (интереса) в рамках реализации Государственной программы развития жилищного строительства в Республике Казахстан на 2005-2007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Возвратные средства направить: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погашение займа из городского бюджета в областной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250 000 тысяч тенге - на строительство жилья по "нулевой" ставке вознаграждения (интереса), в рамках реализации Государственной программы развития жилищного строительства на 2008-2010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в сумме 33 000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приложение 2 изложить в новой редакции, согласно приложению 2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Секретарь городского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"СОГЛАСОВАНО"":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А.Н.Ким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февраля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N№6/49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Городской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33"/>
        <w:gridCol w:w="1133"/>
        <w:gridCol w:w="6233"/>
        <w:gridCol w:w="2853"/>
      </w:tblGrid>
      <w:tr>
        <w:trPr/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6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1 .  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8 671 776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2 035 861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1 301 075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2 652 207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1 849 207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475 266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327 710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359 452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164 313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138 756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138 756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269 567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36 365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
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
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
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217 348
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217 348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676 950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344 971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1 237 908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1 237 908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73"/>
        <w:gridCol w:w="1413"/>
        <w:gridCol w:w="5673"/>
        <w:gridCol w:w="2733"/>
      </w:tblGrid>
      <w:tr>
        <w:trPr/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55" w:hRule="atLeast"/>
        </w:trPr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 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9 178 139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144 664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89 109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 города областного значения)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86 121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 компьютерной грамотности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
</w:t>
            </w:r>
          </w:p>
        </w:tc>
      </w:tr>
      <w:tr>
        <w:trPr>
          <w:trHeight w:val="7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25 903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 бюджетного планирования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69 711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4 634 363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4 546 284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3 209 858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
</w:t>
            </w:r>
          </w:p>
        </w:tc>
      </w:tr>
      <w:tr>
        <w:trPr>
          <w:trHeight w:val="7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25 146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139 115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1 038 989
</w:t>
            </w:r>
          </w:p>
        </w:tc>
      </w:tr>
      <w:tr>
        <w:trPr>
          <w:trHeight w:val="7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интерактивного обучения в государственной системе начального, основного среднего и общего среднего образования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104 979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88 079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88 079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318 929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318 628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 социальных программ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27 783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11 299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123 739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38 932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
</w:t>
            </w:r>
          </w:p>
        </w:tc>
      </w:tr>
      <w:tr>
        <w:trPr>
          <w:trHeight w:val="12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2 850 538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Умирзак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1 947 768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697 561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126 482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506 225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889 867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97 204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233 027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535 572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257 449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240 812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 развития языков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195 565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внутренней политики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физической культуры и спорта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
</w:t>
            </w:r>
          </w:p>
        </w:tc>
      </w:tr>
      <w:tr>
        <w:trPr>
          <w:trHeight w:val="7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294 738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294 738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гетической системы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294 738
</w:t>
            </w:r>
          </w:p>
        </w:tc>
      </w:tr>
      <w:tr>
        <w:trPr>
          <w:trHeight w:val="7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11 532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сельского хозяйства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 отношений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
</w:t>
            </w:r>
          </w:p>
        </w:tc>
      </w:tr>
      <w:tr>
        <w:trPr>
          <w:trHeight w:val="7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69 631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
</w:t>
            </w:r>
          </w:p>
        </w:tc>
      </w:tr>
      <w:tr>
        <w:trPr>
          <w:trHeight w:val="7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57 822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338 121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338 121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208 025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130 096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173 374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7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(программ)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экспертизы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82 741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предпринимательства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нимательской деятельности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77 984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жилищно-коммунального хозяйства, пассажирского транспорта и автомобильных дорог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
</w:t>
            </w:r>
          </w:p>
        </w:tc>
      </w:tr>
      <w:tr>
        <w:trPr>
          <w:trHeight w:val="10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  трансфертов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-506 363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
</w:t>
            </w:r>
          </w:p>
        </w:tc>
      </w:tr>
      <w:tr>
        <w:trPr>
          <w:trHeight w:val="5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-558 263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558 263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N№6/49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ГОРОДСКОГО БЮДЖЕТА НА 2008 ГОД С РАЗДЕЛЕНИЕМ НА БЮДЖЕТНЫЕ ПРОГРАММЫ, НАПРАВЛЕННЫЕ НА РЕАЛИЗАЦИЮ БЮДЖЕТНЫХ ИНВЕСТИЦИОННЫХ ПРОЕКТОВ (ПРОГРАММ)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93"/>
        <w:gridCol w:w="1213"/>
        <w:gridCol w:w="8753"/>
      </w:tblGrid>
      <w:tr>
        <w:trPr>
          <w:trHeight w:val="15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 строительства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 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 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 компьютерной грамотности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 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 
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