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247c" w14:textId="78b2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13 декабря 2007 года N 5/34 "О городском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N 9/88 от 22 мая 2008 года. Зарегистрировано управлением юстиции города Актау N 11-1-83 от 30 мая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 N 148 и 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2008 год" </w:t>
      </w:r>
      <w:r>
        <w:rPr>
          <w:rFonts w:ascii="Times New Roman"/>
          <w:b w:val="false"/>
          <w:i w:val="false"/>
          <w:color w:val="000000"/>
          <w:sz w:val="28"/>
        </w:rPr>
        <w:t>
 от 6 декабря 2007 года N 8-IV, городской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13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5/34 </w:t>
      </w:r>
      <w:r>
        <w:rPr>
          <w:rFonts w:ascii="Times New Roman"/>
          <w:b w:val="false"/>
          <w:i w:val="false"/>
          <w:color w:val="000000"/>
          <w:sz w:val="28"/>
        </w:rPr>
        <w:t>
 "О городском бюджете на 2008 год" (зарегистрировано N 11-1-72, опубликовано в газетах "Мангистау" от 27 декабря 2007 года N 213-214 и "Огни Мангистау" от 27 декабря 2007 года N 217-218), от 18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городского маслихата от 13 декабря 2007 года N 5/34 "О городском бюджете на 2008 год" (зарегистрировано N 11-1-78, опубликовано в газетах "Мангистау" от 15 марта 2008 года N 43-44 (9972-9973) и "Огни Мангистау" от 15 марта 2008 года N 43 (7270)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"Утвердить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- 9 725 324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- 7 233 244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- 265 564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- 987 950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- 1 238 566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- 10 185 687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- 460 363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- 97 900 тысяч тенге, в том числе приобретение финансовых активов - 97 900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- 558 263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- 558 263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 цифру "18,7" заменить цифрой "20,8";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 цифру "13,9" заменить цифрой "16,5".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социальные выплаты отдельным категориям граждан, выделяемые из городского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социальную помощь в размере 1,5 месячных расчетных показателей: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и гарантиям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возрасту;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в размере 1-го месячного расчетного показателя: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и гарантиям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социальную помощь детям инвалидам с детства, воспитывающиеся и обучающиеся на дому в размере 5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в честь государственных праздников Республики Казахстан и знаменательных дат: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30 000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при прохождении воинской службы в Афганистане в размере 25 000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принимавшие участие в боевых действиях в Афганистане в размере 20 000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и лицам, ставшие инвалидами, вследствие катастрофы на Чернобыльской АЭС в размере 20 000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 в размере 3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инвалидам Великой Отечественной войны в размере 3-х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участникам Великой Отечественной войны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за самоотверженный труд и безупречную воинскую службу в годы Великой Отечественной войны в размере 3-х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награжденные орденами и медалями за самоотверженный труд и безупречную воинскую службу в тылу в годы Великой Отечественной войны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Казахстан (25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социальную помощь выпускникам общеобразовательных школ для оплаты обучения в государственных высших учебных заведениях Республики Казахстан. Порядок и выплата назначений социальной помощи осуществляется согласно постановлению акимата Мангистауской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4-4 цифру "2 988" заменить цифрой "3 646";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"2 525" заменить цифрой «3 183».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"4-7. Предоставить право на льготный проезд на общественном транспорте (кроме такси) обучающимся студентам в высших и средних специальных учебных заведениях очной формы обучения, согласно порядку, определяемого акиматом города".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цифру "33 000" заменить цифрой "28 576".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приложение 2 изложить в новой редакции,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2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приложение 4 изложить в новой редакции,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 Секретарь городского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Е. Космаганбетов        Ж. Матаев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__________________А.Н.Ким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мая 2008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2008 года N 9/88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733"/>
        <w:gridCol w:w="7673"/>
        <w:gridCol w:w="2613"/>
      </w:tblGrid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1 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9 725 324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7 233 244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2 235 061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2 235 061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2 742 207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1 849 207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565 266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420 255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167 579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265 564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
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217 348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217 348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987 950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687 950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644 971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1 238 566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1 238 566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1 238 566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913"/>
        <w:gridCol w:w="7413"/>
        <w:gridCol w:w="2593"/>
      </w:tblGrid>
      <w:tr>
        <w:trPr/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7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510" w:hRule="atLeast"/>
        </w:trPr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10 185 687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4 797 549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4 712 524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3 209 858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139 115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1 204 817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354 839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318 628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134 989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3 016 484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1 943 576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697 561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615 902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1 058 005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705 293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257 449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района (города областного значения) по различным видам спорта на областных спортивных соревнованиях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789 573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789 573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789 573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зонирования земель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469 587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469 587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181 625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  трансфертов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-460 363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22 мая 2008 года N 9/88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ГОРОДСКОГО БЮДЖЕТА НА 2008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ГОД С РАЗДЕЛЕНИЕМ НА БЮДЖЕТНЫЕ ПРОГРАММЫ, НАПРАВЛЕННЫЕ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РЕАЛИЗАЦИЮ 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93"/>
        <w:gridCol w:w="873"/>
        <w:gridCol w:w="9713"/>
      </w:tblGrid>
      <w:tr>
        <w:trPr>
          <w:trHeight w:val="15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22 мая 2008 года N 9/88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ПО СЕЛУ УМИРЗАК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93"/>
        <w:gridCol w:w="713"/>
        <w:gridCol w:w="10273"/>
      </w:tblGrid>
      <w:tr>
        <w:trPr>
          <w:trHeight w:val="17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