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f65f" w14:textId="835f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безработным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января 2008 года № 114. Зарегистрировано Департаментом юстиции Костанайской области 12 марта 2008 года № 3612. Утратило силу - Постановлением акимата Костанайской области от 10 июня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10.06.2011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административных процедурах", согласно постановлениям Правительства Республики Казахстан от 30 июня 2007 года N 558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Типового стандарта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услуги" и от 30 июня 2007 года N 561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реестра государственных услуг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 и юридическим лицам"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"Выдача справок безработным гражданам".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Бектурганова С.Ч.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114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"Выдача справок безработным гражданам"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Выдача справок безработным гражданам подтверждает факт регистрации гражданина в качестве безработного в уполномоченном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8)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8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уполномоченными органами- отделами занятости и социальных программ районов (города областного значения) (далее Отделы) по месту жительства заявителя. Полное наименование Отделов, их адреса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справка о регистрации гражданина в качестве безработного.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Данная государственная услуга оказывается гражданам, зарегистрированным в качестве безработных в Отделах (далее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предъявления заявителями необходимых документов - не более двух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максимальное допустимое время ожидания в очереди при получении документов -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 Отделов и на стендах, расположенных в помещениях Отделов. Адреса и веб-сайты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(кроме среды, субботы и воскресенья),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по месту жительства заявителя.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удостоверяющий личность гражданина Республики Казахстан (удостоверение личности, паспорт);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 на жительство иностранца в Республике Казахстан (для иностранных граждан);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удостоверение лица без гражданства (для лиц без гражданства);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удостоверение оралмана (для оралманов).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справок безработным гражданам осуществляется по письменному заявлению (произвольной формы) либо по устному запросу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Заявители с необходимыми документами обращаются в Отделы по месту жительства. Адреса Отделов и их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Подтверждением, что заявитель предъявил все необходимые документы, является талон с указанием даты и времени регистрации, фамилией и инициалами лица, принявшего документы, также даты выдачи справки.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заявителю осуществляется в Отделах по месту жительства в срок, указанный в талоне.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может быть отказано, если на момент обращения заявитель не зарегистрирован в качестве безработного, либо снят с учета как безработный.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Отделов и их должностных лиц, а также содействие в подготовке жалобы можно получить в вышестоящих государственных органах - акиматах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устной или письменной форме по почте, или в электронном виде в акиматы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Обращения, поданные в порядке, установленном законодательством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подлежат обязательному приему, регистрации, учету и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жалобы подтверждается выдачей заявителю талона с указанием даты и времени, фамилии и инициалов лица, принявшего жалобу, а также номера телефона, по которому можно узнать о ходе ее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Отделов и их вышестоящих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заместителями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веб-сайт, адрес электронной почты, место нахождения, телефоны акиматов районов (города областного значения) указаны в приложении 3 к настоящему Стандарту. Информация о графиках работы и приема акимов районов (города областного значения) и их заместителей размещается на информационных стендах, на государственном и русском языках, в помещениях зданий по адресам, указанным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"Департамент координации занятости и социальных программ Костанайской области"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Департамента: 110000, Республика Казахстан, Костанайская область, город Костанай, улица Касымканова, 34, адрес электронной почты social@kostanay.kz, oblsots@mail.ru, веб-сайт акима Костанайской области www.kostanay.kz электронные услуги - www.e.kostanay.kz, контактный телефон: 8 (7142) 500616.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безработным гражданам"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Отделов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социальных программ районов (города 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920"/>
        <w:gridCol w:w="3495"/>
        <w:gridCol w:w="3873"/>
        <w:gridCol w:w="3259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телефонов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графики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начальниками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заместителями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Веб-Сайт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занятости и социальных программ" акимата Алтынсаринского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район, село Убаганское улица Ленина, 4 номер телефона 8-(71445) -34-1-20, график приема граждан начальником:  среда с 14.00 до 17.00 часов, график приема граждан заместителем начальника: понедельник с 9.00 до 12.00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http://altynsar.kostanay.kz/rus/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sobes_ubaganskoe@gcvp.kz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"Амангельдинский отдел занятости и социальных программ"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село Амангельды, улица Б.Майлина,18 номер телефона 8-(71440) -21-5-92 график приема граждан начальником: четверг с 14.00 до 18.00 часов график приема граждан заместителем начальника: понедельник, вторник, пятница с 14.00 до 18.00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http://amangeldy.kostanay.kz/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Sobes_amngeldy@gcvp.kz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 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Октябрьская, 24 номер телефона 8-(71453) -21-0-76 график 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12.00 часов график приема граждан заместителем начальника: понедельник с 9.00 до 12.00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http://auliekol.kostanai.kz/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aulsots@mail.ru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Джангельдинского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 Торгай,  улица Амангельды, 38 номер телефона 8-(71439)-21-5-60 график приема граждан начальником:  среда с 15.00 до 18.00 часов график приема граждан заместителем начальника: пятница с 15.00 до 18.00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http://jangeldy.kostanay.kz/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djansots@mail.ru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Денисовского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 6 номер телефона 8-(71434)-9-13-44 график приема граждан начальником: пятница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http://denisovka.kostanay.kz/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densots@mail.ru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Житикаринского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100701, Житикаринский район, город Житикара, улица Асанбаева, 51, номер телефона 8-(71435)-2-33-70, график приема граждан начальником: вторник с 9.00 до 13.00 часов график приема граждан заместителем начальника: среда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http://zhitikara.kostanai.kz/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jitsots@mail.ru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"Камыстинский районный отдел занятости и социальных программ"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поселок Камысты, улица Ленина, 22 номер телефона 8-(71437)-21-8-49 график приема граждан начальником: понедельник и четверг с 14.00 до 18.00 часов график приема граждан 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пятница с 14.00 до 18.00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http://www.kamysti.kostanai.kz/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kamsots@mail.ru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Карабалыкского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район, поселок Карабалык, улица Космонавтов, 16 номер телефона 8 (71441)-3-29-48 график приема граждан начальником: четверг с 9.00 до 12.00 часов, пятница с 15.00 до 18.00 часов график приема граждан заместителем начальника: среда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http://www.karabalyk.kostanai.kz/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karasots@mail.ru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Карасуского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А.Исакова, 68 номер телефона 8-(71452)-21-0-59 график приема граждан начальником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четверг с 10.00 до 12.00 часов и с 14.00 до 16.00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http://karasu.kostanai.kz/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karusots@mail.ru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Костанайского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111100, Костанайский район, поселок Затобольск, улица Казахская, 5 номер телефона 8-(71455)-2-12-95 график приема граждан начальником: среда с 14.00 до 17.30 часов график приема граждан заместителем начальника: пятница с 14.00 до 17.30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http://www.kostregion.kz/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Sobes_zatobolsk@gcvp.kz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Мендыкаринского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село Боровское, улица Летунова, 7 номер телефона 8-(71443)-2-23-02, график приема граждан начальником: вторник и четверг с 9.00 до 12.00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http://mendikara.kostanay.kz/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Sobes_borovskoi@gcvp.kz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акимата Наурзумского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 село Караменды улица Абая, 14 номер телефона 8-(71454)-2-17-87 график приема граждан начальником:  вторник  с 10.00 до 12.00 часов и с 15.00 до 17.00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http://naurzum.kostanay.kz/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sobes_karamendy@gcvp.kz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Сарыкольского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 улица Ленина, 104 номер телефона 8-(71451)-21-9-48 график приема граждан начальником:  вторник и пятница с 10.00 до 13.00 часов и с 14.00 до 16.00 часов график приема граждан заместителем начальника: понедельник и четверг с 10.00 до 13.00 часов и с 14.00 до 16.00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http://sarykol.kostanay.kz/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sarsots@yandex.ru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Тарановского района»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  улица Калинина, 72 номер телефона 8-(71436)-3-67-08 график приема граждан начальником: среда с 9.00 до 13.00 часов график приема граждан заместителем начальника:  понедельник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http://taran.kz/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zagita@mail.ru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Узункольского района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 село Узунколь, улица Аблайхана, 53 номер телефона 8-(71444)-2-16-33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начальником: вторник с 9.00 до 12.00 часов и четверг с 14.00 до 18.00 часов график приема граждан заместителем начальника: понедельник с 9.00 до 13.00 часов и пятница с 14.00 до 18.00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http://uzunkol.kostanay.kz/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sobes_uzunkol@gcvp.kz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"Федоровский районный 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   улица  Красноармейская, 53, номер телефона 8-(71442)-21-9-96, график приема граждан начальником: понедельник, вторник, среда с 9.00 до 18.00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http://fedorovka.kostanay.kz/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fedsots@mail.ru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"Аркалыкский го родской отдел занятости и  социальных программ"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проспект  Абая, 62 номер телефона 8-(71430)-7-09-12 график приема граждан начальником: среда, четверг с 16.00 до 17.00 часов график приема граждан заместителем начальника: вторник, пятница с 16.00 до 17.00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http://www.arkalyk.kz/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sobes_arkalyk@gcvp.kz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акимата  города Костаная»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город Костанай, улица  Касымканова, 36 номер телефона 8-(7142)-50-08-26 график приема граждан начальником: вторник, среда, четверг с 9.00 до 13.00 часов, график приема граждан заместителем начальника: вторник, среда, четверг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http://www.kostanay.info/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gorsob@mail.ru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  города Лисаковска»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111200, город Лисаковск, 4 микрорайон, дом 37 «А»номер телефона 8-(71433)-3-21-71 график приема граждан начальником:  четверг с 9.00 до 13.00 часов график приема граждан заместителем начальника: вторник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http://www.lsk.kz/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lissoc@mail.ru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"Рудненский городской отдел занятости исоциальных  программ"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  Рудный, улица Пионерская, 21 номер телефона 8-(71431)-4-40-75 график приема граждан начальником: среда с 10.00 до 13.00 часов график приема граждан заместителем начальника: понедельник, вторник, среда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 rudny.kz/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rudsots@mail.ru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безработным гражданам"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2093"/>
        <w:gridCol w:w="2373"/>
        <w:gridCol w:w="2233"/>
      </w:tblGrid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предоставле-ния услуги в установленный срок с момента сдачи документа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30 минут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87,4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документов должностным лицом (произведенных начислений, расчетов и так далее)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87,4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  порядком обжалования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безработным гражданам"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акиматов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(города 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2164"/>
        <w:gridCol w:w="3391"/>
        <w:gridCol w:w="3873"/>
        <w:gridCol w:w="2962"/>
      </w:tblGrid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Веб-Сайт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Алтынсаринского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район, село Убаганское улица Ленина, 4, номер телефона 8-(71445)-34-1-78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http://altynsar.kostanay.kz/rus/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altynsar@kostanay.kz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Амангельдинского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село Амангельды, улица Б.Майлина,19,номер телефона 8-(71440)-21-4-00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http://amangeldy.kostanay.kz/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amangeldy@kostanay.kz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Аулиекольского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район, село Аулиеколь, улица 1 Мая дом 44, номер телефона 8-(71453)-21-0-33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http://auliekol.kostanai.kz/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  Джангельдинского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 Торгай, улица  Атынсарина, 4 номер телефона 8-(71439)-21-1-07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http://jangeldy.kostanay.kz/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jangeldy@kostanay.kz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Денисовского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Калинина, 5, номер телефона 8-(71434)-9-15-01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http://denisovka.kostanay.kz/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denisovka@kostanay.kz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Житикаринского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100701, Житикаринский район, город Житикара, 6 микрорайон дом 65, номер телефона 8-(71435)-2-00-02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http://zhitikara.kostanai.kz/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zhitikara@kostanay.kz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Камыстинского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поселок  Камысты, улица  Ержанова дом 61, номер телефона 8-(71437)-21-7-44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http://www.kamysti.kostanai.kz/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kamysty@kostanay.kz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Карабалыкского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район, поселок Карабалык,  улица Космонавтов, 31, номер телефона 8(71441)-3-35-70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http://www.karabalyk.kostanai.kz/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karabalyk@kostanay.kz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Карасуского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улица А.Исакова, 73 номер телефона 8-(71452)-21-2-80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http://karasu.kostanai.kz/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Костанайского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111100, Костанайский район,  поселок Затобольск, улица Калинина, 65 номер телефона 8-(71455)-2-12-05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http://www.kostregion.kz/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kost_region@kostanay.kz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Мендыкаринского 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село Боровское, улица Королева, 5, номер телефона 8-(71443)-2-16-06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http://mendikara.kostanay.kz/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mendikara@kostanay.kz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  Наурзумского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  село Караменды улица Жанибека, 1, номер телефона 8-(71454)-2-14-85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http://naurzum.kostanay.kz/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naurzum@kostanay.kz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Сарыкольского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 улица Ленина,  72 номер телефона 8-(71451)-21-7-90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http://sarykol.kostanay.kz/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sarykol@kostanay.kz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Тарановского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  улица Калинина, 60, номер телефона 8-(71436)-3-71-45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http://taran.kz/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taranovka@kostanay.kz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Узункольского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  село Узунколь, улица Мусрепова, 14, номер телефона 8-(71444)-2-13-90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http://uzunkol.kostanay.kz/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uzunkol@kostanay.kz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Федоровского района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  село Федоровка, улица Калинина, 53, номер телефона 8-(71442)-2-13-04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http://fedorovka.kostanay.kz/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fedorovka@kostanay.kz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Аркалыка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проспект  Абая, 29, номер телефона 8-(71430)-7-12-00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http://www.arkalyk.kz/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arkalyk@kostanay.kz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Костаная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  город Костанай,  улица Пушкина 98,  номер телефона 8-(7142)-57-57-65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http://www.kostanay.info/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gorakimat@kostanay.kz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  Лисаковска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111200, город Лисаковск, улица Мира,32, номер телефона 8-(71433)-3-45-76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http://www.lsk.kz/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lisakovsk@kostanay.kz 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Рудного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 Рудный, улица Ленина 93, номер телефона 8-(71431)- 4-53-31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http://www.rudny.kz/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rudny@kostanay.kz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