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122a" w14:textId="4821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Коcтанайской области от 7 февраля 2008 года N 128. Зарегистрировано департаментом юстиции Костанайской области 12 марта 2008 года N 3617.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N 558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 и от 30 июня 2007 года N 561 "Об утверждении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физическими и юридическим лицам"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для материального обеспечения детей-инвалидов, обучающихся и воспитывающихся на дому".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Бектурганова С.Ч.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 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«"Оформление документов для материального обеспечения детей-инвалидов,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обучающихся и воспитывающихся на дому"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для материального обеспечения детей-инвалидов, обучающихся и воспитывающихся на дому, осуществляется с целью оказания им дополнительного вида социальной помощи, направленного на интеграцию детей-инвалидов в общество.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абзаца второго статьи 16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родителям (законным представителям), имеющим детей-инвалидов, обслуживающихся и воспитывающихся на дому (далее заявители).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заявителем необходимых документов: не более 15 календарных дней;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заявителем необходимых документов: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не более 40 минут.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заявителям необходимо представить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 о необходимости воспитания и обучения ребенка-инвалида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медико-социальной экспертной комиссии о признании ребенка инвалидом;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родителя, усыновителя (удочерителя), опекуна, иного законного представителя ребенка-инвалида;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(для детей-инвалидов, не достигших 16 лет), удостоверение личности (для детей-инвалидов с 16 до 18 лет);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место 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справка, подтверждающая факт обучения на дому, выданная организацией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заявителю по письменному заявлению в произвольной форме.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со всеми необходимыми документами сдается в Отдел по месту жительства заявителя.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может быть отказано в случае отсутствия одного из требуемых документов для оказания данной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«Департамент координации занятости и социальных программ Костанайской области»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материального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 обучающихся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Отделов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районов (города 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693"/>
        <w:gridCol w:w="6396"/>
        <w:gridCol w:w="2324"/>
      </w:tblGrid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отделов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адрес, номера телефонов и графики приема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граждан начальниками отделов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их заместителями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Веб-сайт,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почта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Убаганское улица Ленина,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8-(71445)-34-1-20, график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14.00 до 17.00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kz/rus/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ubaganskoe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"Амангельдинский   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Майлина,18,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8-(71440)-21-5-92, график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14.00 до 18.00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заместителем начальника: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понедельник, вторник, пятница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14.00 до 18.00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Аулиеколь,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Октябрьская, 24,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8-(71453)-21-0-76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12.00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с 9.00 до 12.00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22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  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поселок  Торгай,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Амангельды, 38, номер телефона 8-(71439)-21-5-60,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начальником: среда с 15.00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18.00 часов график приема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пятница с 15.00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djansots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Денисовского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8-(71434)-9-13-44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пятница с 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программ Житикаринского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Асанбаева, 51,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8-(71435)-2-33-70,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вторник с 9.00 до 13.00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среда с 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jitsots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"Камыстинский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пос. Камысты,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8-(71437)-21-8-49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понедельник и четверг с 14.00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18.00 часов,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вторник и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14.00 до 18.00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пос. Карабалык,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16, номер телефона 8 (71441)-3-29-48,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Исакова, 68,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8-(71452)-21-0-59,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12.00 часов и с 14.00 до 16.00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karusots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поселок Затобольск, улица  Казахская, 5,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8-(71455)-2-12-95,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среда с 14.00 до 17.30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пятница с 14.00 до 17.30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kostregion.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zatobolsk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Мендыкаринского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с. Боровское, улица Летунова,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 номер телефона 8-(71443)-2-23-02 график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borovskoi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Караменды улица Абая, 14, номер телефона 8-(71454)-2-17-87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начальником: вторник с 10.00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 12.00 часов и с 15.00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karamendy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пос. Сарыколь, улица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8-(71451)-21-9-48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10.00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 и с 14.00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16.00 часов, график приема граждан заместителем начальника: понедельник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10.00 до 13.00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и с 14.00 до 16.00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Тарановского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 улица Калинина, 72,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8-(71436)-3-67-08,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среда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часов,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начальника: понедельник с 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zagita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Узунколь, улица Аблайхана, 53,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8-(71444)-2-16-33 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приема граждан начальником: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вторник с 9.00 до 12.00 часов и четверг  с 14.00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 часов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граждан заместителем начальника: понедельник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9.00 до 13.00 часов и пятница с 14.00 до 18.00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 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  Федоровка, ул.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Красноармейская, 53,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телефона 8-(71442)-21-9-96,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приема граждан начальником: понедельник,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вторник, среда с 9.00 до 18.00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"Аркалыкский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проспект Абая, 62,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8-(71430)-7-09-12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среда, четверг с 16.00 до 17.00 часов, график приема граждан заместителем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начальника: вторник, пятница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 16.00 до 17.00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sobes_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@gcvp.kz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Касымканова, 36, номер телефона 8-(7142)-50-08-26, график приема граждан начальником: вторник, среда,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с 9.00 до 13.00 часов,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среда, четверг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gorsob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Лисаковска"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микрорайон, дом 37А,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8-(71433)-3-21-71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начальником: четверг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часов, график приема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вторник с 9.00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lsk.kz/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lissoc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"Рудненский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6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Пионерская, 21, номер телефона 8-(71431)-4-40-75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 начальником: среда с 10.00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 часов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заместителем начальника: понедельник,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среда с 9.00 до 13.00 часов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rudsots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материального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 обучающихся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Показатели качества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доступности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для материального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 обучающихся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Контактные данные акиматов районов (городов)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353"/>
        <w:gridCol w:w="5073"/>
        <w:gridCol w:w="3053"/>
      </w:tblGrid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значения)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Место нахождения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номера телефонов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Веб-сайт,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электронная почта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110101, Алтынсаринский район, село Убаганское улица Ленина, 4,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8-(71445)-34-1-78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kz/rus/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altynsar@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Амангельды, улица Б.Майлина, 19,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8-(71440)-21-4-00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район, село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1 Мая дом 44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8-(71453)-21-0-33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поселок Торгай,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Алтынсарина,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8-(71439)-21-1-07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jangeldy.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Калинина, 5 номер телефона 8-(71434)-9-15-01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denisovka@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Житикаринского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100701, Житикаринский район, город Житикара, 6 микрорайон дом 65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8-(71435)-2-00-02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zhitikara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Камыстинского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Ержанова, дом 61,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8-(71437)-21-7-44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www.kamysti.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Карабалыкского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110900, Карабалыкский район, поселок Карабалык,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Космонавтов, 31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(71441)-3-35-70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www.karabalyk.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karabalyk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8-(71452)-21-2-80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kostanai.kz/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karasu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111100, Костанайский район, поселок Затобольск, улица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Калинина, 65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8-(71455)-2-12-05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kostregion.kz/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kost_region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111300, Мендыкаринский район, село Боровское,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Королева, 5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8-(71443)-2-16-06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Наурзумского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Жанибека,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8-(71454)-2-14-85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naurzum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  улица Ленина, 72 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8-(71451)-21-7-90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sarykol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 улица Калинина, 60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8-(71436)-3-71-45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Узункольского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  улица Мусрепова, 14 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8-(71444)-2-13-90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Калинина, 53,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8-(71442)-2-13-04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fedorovka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Аркалыка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 Абая, 29 номер телефона 8-(71430)-7-12-00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www.arkalyk.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Костаная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город Костанай,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Пушкина 98, номер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8-(7142)-57-57-65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kostanay.info/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gorakimat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Лисаковска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111200, город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Мира,32, 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8-(71433)-3-45-76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http://www.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lsk.kz/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lisakovsk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  <w:tr>
        <w:trPr>
          <w:trHeight w:val="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 Рудный,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Ленина 93,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телефона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8-(71431)- 4-53-31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http://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www.rudny.kz/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