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047e" w14:textId="7cd0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актов на право временного безвозмездного землепользования"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февраля 2008 года № 121. Зарегистрировано Департаментом юстиции Костанайской области 14 марта 2008 года № 3626. Утратило силу - постановлением акимата Костанайской области от 11 мая 2010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Костанайской области от 11.05.2010 № 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"Об административных процедурах", постановлением Правительства Республики Казахстан от 30 июня 2007 года N 558 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Типового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 оказания государственной услуги" акимат Костанайской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"Оформление актов на право временного безвозмездного  землепользования".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Садуакасова Н.М.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акимата: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05 февраля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121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"Оформление актов на право временного безвозмездного землепользования"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оформление актов на право временного безвозмездного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Данный вид государственной услуги оказывается на основании подпункта 13), пункта 3,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14-1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152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 9),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153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государственного органа, государственного учреждения или иных субъектов, предоставляющих данную государственную услугу: отделы земельных отношений городов и районов (далее - Отдел земельных отношений), дочернее государственное предприятие "КостанайНПЦзем" согласно приложению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Результатом оказываемой государственной услуги, которую получит заявитель, является акт на право временного безвозмездного землепользования (идентификационный документ).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оформления документов - в течение 15 календарных дней, в случае необходимости проведения дополнительного изучения или проверки материалов срок оформления продлевается до 20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-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-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Оплата услуг по изготовлению идентификационного документа производится в соответствии с расценками специализированного государственного предприятия, выполняющего данный вид услуг (дочернее государственное предприятие "КостанайНПЦзем"), место оказания услуги: город Костанай, улица Амангельды, 93а, кабинет N 309, телефон 54-08-01.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 "Оформление актов на право временного безвозмездного землепользования" размещен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информационных и справочных стендах Отдела земельных отношений расположенных по адресу согласно приложению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сайте государственных электронных услуг акимата Костанайской области www.e.kostanay.kz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оказывается в рабочие дни - с 9.00 часов до 18.00 часов, перерыв - с 13.00 часов до 14.00 часов. Прием оказывается в порядке очереди без предварительной записи.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Отделе земельных отношений по месту расположения земельного участка имеются необходимые условия для получения услуги: в зале имеются кресла для ожидания, информационные стенды с образцами заполненных бланков. Предусмотрены условия для людей с ограниченными физическими возможностями.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Физические и юридические лица, заинтересованные в получении акта, предоставляют следующий перечень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изготовление идентификационного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бланк заказа на изготовление идентификационного документа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 заказа выдается дочерним государственным предприятием «КостанайНПЦзем» по адресу: город Костанай, улица Амангельды, 93а, кабинет N 309, телефон 54-08-01, образцы заявлений размещаются на специальных стендах Отдела земельных отношений и в залах ожидания.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и другие документы сдаются в Отдел земельных отношений по месту нахождения земельного участка. Адреса Отделов земельных отношений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Заявителю выдается отрывной талон бланка заявления-расписки о приеме соответствующих документов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даты (время)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 сотрудника,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Доставкой оказания услуги является личное посещение, выдача готовых документов осуществляется Отделом земельных отношений в специально оборудованном месте на основании расписки в указанный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выявлении ошибок (исправлений, подчисток) в оформлении документов, Отдел земельных отношений в течение одного рабочего дня после получения пакета документов возвращает их с письменным обоснованием причин отказа.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которыми руководствуется государственный орган по отношению к заявителю: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исчерпывающей информации о предоставляемых услугах;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вежливое обращение со стороны сотрудников Отдела земельных отношений и оказание квалифицированной помощи по оформлению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сохранность, защита и конфиденциальность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сохранности документов, которые заявитель не получил в установленные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ошибок в оформлении документов, заявителя информируют в кратчайшие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других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В случае обжалования действий (бездействий) уполномоченных должностных лиц необходимо обратиться: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акиматы городов или районов согласно приложению 3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Отделы земельных отношений согласно приложению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еженедельно в 1, 2, 3, 4 дни недели с 9.00 часов до 18.00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 Отдел земельных отношений по месту нахождения земельного участка (приложение 3 к настоящему Стандарту).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Юридическому или физическому лицу, обратившемуся с жалобой, выдается талон с указанием даты и времени регистрации, фамилией и инициалами лица, принявшего обращение, а также номер телефона, по которому можно узнать о ходе ее рассмотрения.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руководителя государственного учреждения, непосредственно оказывающего государственную услугу указаны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Другую полезную информацию можно найти на сайте государственных электронных услуг акимата Костанайской области www.e.kostanay.kz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4363"/>
        <w:gridCol w:w="2948"/>
        <w:gridCol w:w="2809"/>
        <w:gridCol w:w="1867"/>
      </w:tblGrid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адреса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Алтынсаринского района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Убаган,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Ленина, 4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altyn@ozo.kz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3-42-35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Амангельдинского района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Амангельды,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ул. Майлина, 14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Amanzher86@mail.ru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2-12-76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Аулиекольского района»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Аулиеколь, ул. Целинная, 7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Auliekoljer@mail.ru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AIKS@mail.kz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2-11-63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Джангельдинского  района»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Торгай,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Алтынсарина, 4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Jangeldi-jer@mail.ru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2-16-35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Денисовского района»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 ул. Калинина, 5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Den zemotdel@kostanay.kz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9-26-73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  Житикаринского района»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Асанбаева, 51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zemla@mail.kz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2-22-96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Камыстинского района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Камысты,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Ержанова, 61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Zem-kamysty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@yandex.ru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2-21-82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Карабалыкского района» 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Карабалык, ул. Космонавтов, 16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Kar_zemot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3-21-08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Карасуского района»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Карасу, ул. Исакова, 66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karasuzem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2-17-71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 акимата" Костанайского района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Затобольск, ул. Калинина, 66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zemotbel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kst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2-26-83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Мендыкаринского района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Боровское, ул. Королева, 5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mendzem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 ru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mendjkx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2-15-78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Наурзумского района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Караменды,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Шакшак Жанибек, 1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naurzher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 kz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2-15-26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Сарыкольского района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Сарыколь, ул. Ленина, 76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zemkom2007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@rambler.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2-18-49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Тарановского района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Тарановское,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Калинина, 60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Zemly_taran@mail.kz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3-64-51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Узункольского района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Узунколь,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Мусрепова, 14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2-15-47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Федоровского района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Красноармейская, 57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Fed_zem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 ru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2-18-76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города Аркалыка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проспект Абая, 29, каб. 524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Zem.ark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 kz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7-23-52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города Костаная 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Амангельды, 93«А»,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каб. 219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57-57-44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города Рудного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Космонавтов, 12, каб. 301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@rudny.kz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4-09-73 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города Лисаковска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31, каб. 32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Terra_lsk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3-32-34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Дочернее государственное предприятие "КостанайНПЦзем" расположено по адресу г. Костанай, ул. Амангельды, 93а, кабинет N 309, телефон 54-08-01.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ГУ   - государственное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   -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с.   -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п.   - поселок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ул.  - улица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каб. - кабинет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Таблица. Значения показателей качества и доступности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2633"/>
        <w:gridCol w:w="2733"/>
        <w:gridCol w:w="3053"/>
      </w:tblGrid>
      <w:tr>
        <w:trPr>
          <w:trHeight w:val="45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доступности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 году </w:t>
            </w:r>
          </w:p>
        </w:tc>
      </w:tr>
      <w:tr>
        <w:trPr>
          <w:trHeight w:val="45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 установленный срок с момента сдачи документа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30% </w:t>
            </w:r>
          </w:p>
        </w:tc>
      </w:tr>
      <w:tr>
        <w:trPr>
          <w:trHeight w:val="45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 получения услуги в очереди не более 40 минут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 качеством процесса предоставления услуги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57,4% </w:t>
            </w:r>
          </w:p>
        </w:tc>
      </w:tr>
      <w:tr>
        <w:trPr>
          <w:trHeight w:val="45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 документов должностным лицом (произведенных начислений, расчетов и т.д.)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 качеством и информацией о порядке предоставления услуги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56,5% </w:t>
            </w:r>
          </w:p>
        </w:tc>
      </w:tr>
      <w:tr>
        <w:trPr>
          <w:trHeight w:val="45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 доступно через Интернет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 количеству обслуженных потребителей по данному виду услуг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0,1%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</w:tr>
      <w:tr>
        <w:trPr>
          <w:trHeight w:val="45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 рассмотренных и удовлетворенных в установленный срок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</w:tr>
      <w:tr>
        <w:trPr>
          <w:trHeight w:val="45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 существующим порядком обжалования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</w:tr>
      <w:tr>
        <w:trPr>
          <w:trHeight w:val="45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 сроками обжалования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66,1%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% - процент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3437"/>
        <w:gridCol w:w="3355"/>
        <w:gridCol w:w="3089"/>
        <w:gridCol w:w="2146"/>
      </w:tblGrid>
      <w:tr>
        <w:trPr>
          <w:trHeight w:val="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Алтынсаринского района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Убаганское, ул. Мира, 1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altynsar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3-42-20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  акимата Алтынсаринского района» 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Убаганское, ул. Ленина, 4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altyn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@ozo.kz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3-42-35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Амангельдинского района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Амангельды, ул. Майлина, 16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amangeldy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2-11-00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Амангельдинского района»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Амангельды, ул. Майлина, 14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Amanzher86@mail. ru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2-12-76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Аулиекольского района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Аулиеколь, ул. 1 Мая, 44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auliekol@kostanay.kz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2-10-01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Аулиекольского района»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Аулиеколь, ул. Целинная, 7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Auliekoljer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AIKS@mail.kz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2-11-63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Джангельдинского района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Торгай, ул. Алтынсарина, 4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jangeldy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 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2-11-01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Джангельдинского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района»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Торгай, ул. Алтынсарина, 4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Jangeldi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-jer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2-16-35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Денисовского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 ул. Калинина, 5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denisovka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9-15-01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Денисовского района»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 ул. Калинина, 5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Den_zemotdel@kostanay. 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9-26-73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Житикаринского района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Житикара, 6 микрорайон,     дом 65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zhitikara@kostanay. 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2-33-16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Житикаринского района»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Житикара, ул. Асанбаева, 51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zemla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2-22-96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Камыстинского района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Камысты, ул. Кирова, 61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kamysty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2-13-00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Камыстинского района»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Камысты, ул. Ержанова, 61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kamysty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@yandex. ru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2-21-82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Карабалыкского района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Карабалык, ул. Космонавтов, 31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karabalyk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3-31-57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Карабалыкского района» 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Карабалык, ул. Космонавтов, 16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Kar_zemot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3-21-08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Карасуского района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Карасу, ул. А.Исакова, 73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karasu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2-11-05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Карасуского района»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Карасу, ул.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А.Исакова, 66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karasuzem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2-17-71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Костанайского района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Затобольск, ул. Калинина, 65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kost region@kostanay.kz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2-13-48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Костанайского района»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Затобольск,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Калинина, 66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zemotbel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kst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2-26-83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Мендыкаринского района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Боровское,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Королева, 5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mendikara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2-15-71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Мендыкаринского района»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Боровское, ул. Королева, 5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mendzem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mendjkx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2-15-78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Наурзумского района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Караменды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Шакшак Жанибек, 1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naurzum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9-14-33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Наурзумского района»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Караменды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Шакшак Жанибек, 1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naurzher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2-15-26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Сарыкольского района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Ленина, 72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sarykol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2-11-38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Сарыкольского района»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Ленина, 76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zemkom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2007@rambler.ru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2-18-49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Тарановского района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Тарановское, ул. Калинина,60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taranovka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3-61-44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Тарановского района»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Тарановское, ул. Калинина, 60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Zemly_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taran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3-64-51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Узункольского района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Узунколь, ул. Мусрепова, 14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uzunkol@kostanay.kz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2-12-55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Узункольского района»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Узунколь, ул. Мусрепова, 14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2-15-47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Федоровского района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ул. Калинина, 53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fedorovka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2-16-32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Федоровского района»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ул. Красноармейская, 57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Fed_zem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2-18-76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Аркалыка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Абая, 29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arkalyk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7-12-42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города Аркалыка» 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Абая, 29, каб. 524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Zem.ark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7-23-52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Костаная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 ул. Пушкина, 98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gorakimat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57-57-01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города Костаная» 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 ул. Амангельды, 93А, каб. 219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57-57-44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Рудного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ул. Парковая,124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rudny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4-54-00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  акимата города Рудного» 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проспект Космонавтов,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каб. 301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@rudny.kz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4-09-73 </w:t>
            </w:r>
          </w:p>
        </w:tc>
      </w:tr>
      <w:tr>
        <w:trPr>
          <w:trHeight w:val="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Лисаковска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31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lisakovsk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2-40-50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города Лисаковска»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 ул. Мира, 31, каб. 32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Terra_lsk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3-32-34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Дочернее государственное предприятие "КостанайНПЦзем" расположено по адресу г. Костанай, ул. Амангельды, 93а, кабинет N 309, телефон 54-08-01. kstnpczl@mail.kz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ГУ   - государственное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   -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с.   -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п.   - поселок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ул.  - улица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каб. - кабинет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