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1980" w14:textId="f211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озера Шошкалы на участке под строительство туристских комплексов на территории Ершовского сельского округа и села Варваровка Узункольского района,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5 июня 2008 года N 326. Зарегистрировано департаментом юстиции Костанайской области 15 июля 2008 года N 3644.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По всему тексту слова "на территории Киевского и Куйбышевского сельских округов" заменены словами "на территории Киевского сельского округа и села Варваровка" постановлением акимата Костанайской области от 27.03.2015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акимата Костанайской области от 04.07.2017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водоохранную зону и полосу озера Шошкалы на участке под строительство туристских комплексов на территории Ершовского сельского округа и села Варваровка Узункольского района.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Проектом выделена ширина и длина водоохранных зон: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участка N 1 - ширина 500 метров, длина 100 метров, от среднемноголетнего уреза воды озера Шошкалы 93,69 метра. Общая площадь водоохранной зоны составляет 5,0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участка N 2 - ширина 500 метров, длина 96 метров, от среднемноголетнего уреза воды озера Шошкалы 93,69 метра. Общая площадь водоохранной зоны составляет 4,8 гектара.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Проектом выделена ширина и длина водоохранных полос: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участка N 1 - ширина 60 метров, длина 100 метров, от среднемноголетнего уреза воды озера Шошкалы 93,69 метра. Общая площадь водоохранной полосы составляет 0,6 гектара;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участка N 2 - ширина 60-70 метров, длина 96 метров, от среднемноголетнего уреза воды озера Шошкалы 93,69 метра. Общая площадь водоохранной полосы составляет 0,58 гектара.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водоохранной зоны и полосы нанесены на топографическом плане в масштабе 1:2000.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на государственном языке в редакции, текст на русском языке не меняется постановлением акимата Костанайской области от 03.11.2017 </w:t>
      </w:r>
      <w:r>
        <w:rPr>
          <w:rFonts w:ascii="Times New Roman"/>
          <w:b w:val="false"/>
          <w:i w:val="false"/>
          <w:color w:val="000000"/>
          <w:sz w:val="28"/>
        </w:rPr>
        <w:t>№ 555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режим и особые условия хозяйственного использования водоохранной зоны и полосы озера Шошкалы на участке под строительство туристских комплексов на территории Ершовского сельского округа и села Варваровка Узункольского района согласно приложению.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2008 года № 326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озера Шошкалы на участке под строительство туристских комплексов на территории Ершовского сельского округа и села Варваровка Узункольского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– в редакции постановления акимата Костанайской области от 26.07.2021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– в редакции постановления акимата Костанайской области от 04.07.2017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на государственном языке в редакции, текст на русском языке не меняется постановлением акимата Костанайской области от 03.11.2017 </w:t>
      </w:r>
      <w:r>
        <w:rPr>
          <w:rFonts w:ascii="Times New Roman"/>
          <w:b w:val="false"/>
          <w:i w:val="false"/>
          <w:color w:val="000000"/>
          <w:sz w:val="28"/>
        </w:rPr>
        <w:t>№ 555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Start w:name="z1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Start w:name="z1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6"/>
    <w:bookmarkStart w:name="z1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