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94b29" w14:textId="6d94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12 декабря 2007 года № 32 "Об областном бюджете" Костанайской области на 2008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11 июля 2008 года № 107. Зарегистрировано департаментом юстиции Костанайской области 18 июля 2008 года № 3646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Костанайский 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решение маслихата от 12 декабря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32 </w:t>
      </w:r>
      <w:r>
        <w:rPr>
          <w:rFonts w:ascii="Times New Roman"/>
          <w:b w:val="false"/>
          <w:i w:val="false"/>
          <w:color w:val="000000"/>
          <w:sz w:val="28"/>
        </w:rPr>
        <w:t>"Об областном бюджете Костанайской области на 2008 год" (номер государственной регистрации 3580 от 4 декабря 2007 года, опубликовано "Қостанай таңы" от 4 января 2008 года NN 1-2, "Костанайские новости" от 4 января 2008 года N 1), ранее вносились изменения и дополнения решением Костанайского областного маслихата от 11 января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50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решение от 12 декабря 2007 года N 32 "Об областном бюджете Костанайской области на 2008 год" (номер государственной регистрации 3587 от 18 января 2008 года, опубликовано "Қостанай таңы" от 29 января 2008 года N 11, "Костанайские новости" от 23 февраля 2008 года N 29; от 26 февраля 2008 года N 30; от 27 февраля 2008 года N 31; от 1 марта 2008 года N 33); от 11 апреля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86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решение от 12 декабря 2007 года N 32 "Об областном бюджете Костанайской области на 2008 год" (номер государственной регистрации 3633 от 24 апреля 2008 года, опубликовано  "Қостанай таңы" от 29 апреля 2008 года N 51, "Костанайские новости" от 2 июля 2008 года N 92;):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Костанайской области на 2008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- 60556421,8 тысячи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- 2696862,0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- 221012,0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капитала- 327,0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- 57638220,8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- 60593659,1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 -37237,3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- 689000,0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- 836000,0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- 147000,0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- 68443,0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- 69800,0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государства- 1357,0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дефицит (профицит) бюджета - - 794680,3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финансирование дефицита (использование профицита бюджета) - 794680,3 тысячи тенге.";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Установить, что в бюджеты районов и городов в объеме 100 процентов зачисляются доходы, кроме доходов, которые зачисляются в областной бюджет: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плата за загрязнение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 за проезд по платным государственным автомобильным дорогам областного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плата за размещение наружной (визуальной) рекламы в полосе отвода автомобильных дорог общего пользования областного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плата за пользование водными ресурсами поверхностных источников;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плата за лесные 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плата за использование особоохраняемых природных территорий местного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от коммунальной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части чистого дохода коммунальных государственных предприятий, созданных по решению областного акимата;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дивиденды на государственные пакеты акций, находящиеся в областной коммунальной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на доли участия в юридических лицах, находящиеся в областной коммунальной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аренды имущества областной коммунальной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вознаграждения (интересы) по кредитам, выданным из областного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вознаграждения (интересы), полученные от размещения в депозиты временно свободных бюджетных денег;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доходы от областной коммунальной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реализации товаров (работ, услуг) государственными учреждениями, финансируемыми из областного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денег от проведения государственных закупок, организуемых государственными учреждениями, финансируемыми из областного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штрафы, пеня, санкции, взыскания, налагаемые государственными учреждениями, финансируемыми из областного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неналоговые поступления в областной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поступлениями в областной бюджет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областного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областной бюджет зачисляются поступления от продажи финансовых активов государства, находящихся в областной коммунальной собственности.";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абзаце 1 пункта 2-11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указанного 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"447000,0" заменить цифрами "574000,0";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абзаце 1 пункта 2-15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указанного 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"3661300,0"заменить цифрами "3521222,0";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пунктами 2-20, 2-21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"2-20.Учесть в областном бюджете на 2008 год поступление целевых текущих трансфертов из республиканского бюджета на компенсацию потерь местным бюджетам в связи с увеличением минимального размера заработной платы в сумме 265586,0 тысяч тенге, из них бюджетам районов и городов - 265586,0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трансфертов осуществляется на основании постановления акимата Костанайской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2-21. Учесть в областном бюджете на 2008 год поступление целевых текущих трансфертов из республиканского бюджета на выплату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 в сумме 15675,0 тысяч тенге.";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4-2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"4-2. Установить, что местные исполнительные органы должны погасить долг перед областным бюджетом за ранее полученные бюджетные ссуды в 1998-1999 годах в сумме 147000,0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Тарановский район - 20000,0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Узункольский район - 20000,0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Федоровский район - 7000,0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Костанай - 100000,0 тысяч тенге.";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5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указанного решения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Учесть, что в областном бюджете на 2008 год предусмотрены целевые текущие трансферты и трансферты на развитие бюджетам районов и городов,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укрепление материально-технической базы организаций образования 213700,0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капитальный ремонт организаций образования - 93000,0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текущее содержание вновь вводимой средней школы в селе Кумкешу - 3087,0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выкуп здания детского сада в коммунальную собственность - 50000,0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проведение текущих ремонтных работ и укрепление материально-технической базы Мерекенской средней школы - 17000,0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укрепление материально-технической базы объектов коммунального хозяйства - 154200,0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обеспечение функционирования объектов коммунального хозяйства - 25506,0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благоустройство населенных пунктов - 50000,0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функционирование систем водоснабжения - 21000,0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ремонт объектов культуры - 10000,0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мероприятия для проведения областной спартакиады "Целина-2008" - 10055,0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материальную помощь выпускникам школ из малообеспеченных семей для обучения в высших учебных заведениях - 15684,0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текущий ремонт объектов коммунального хозяйства - 27272,0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разработку технико-экономического обоснования - 20000,0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обеспечение функционирования автомобильных дорог - 242008,0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и реконструкцию объектов образования - 123867,0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жилья государственного коммунального жилищного фонда - 5000,0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и обустройство инженерно-коммуникационной инфраструктуры - 12583,0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системы водоснабжения - 138613,0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коммунального хозяйства - 368556,0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теплоэнергетической системы - 304800,0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транспортной инфраструктуры - 1105544,0 тысячи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трансфертов осуществляется на основании постановления акимата Костанайской области.";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6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указанного решения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резерв местного исполнительного органа Костанайской области на 2008 год в сумме 396020,0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ликвидацию чрезвычайных ситуаций природного и техногенного характера - 50000,0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неотложные затраты - 302395,0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исполнение обязательств по решениям судов - 43625,0 тысяч тенге.".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2008 года.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очередной,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пятой сессии           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Е. Аманжолов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Костанайского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Г. Сагиев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июля 2008 года N 107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Областной бюджет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33"/>
        <w:gridCol w:w="513"/>
        <w:gridCol w:w="513"/>
        <w:gridCol w:w="7873"/>
        <w:gridCol w:w="233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60556421,8 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2696862,0 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2696862,0 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2696862,0 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221012,0 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22 579,0 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5 578,0 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  в государственной собственности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537,0 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16 464,0 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8800,0 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8800,0 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</w:tr>
      <w:tr>
        <w:trPr>
          <w:trHeight w:val="13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182195,0 </w:t>
            </w:r>
          </w:p>
        </w:tc>
      </w:tr>
      <w:tr>
        <w:trPr>
          <w:trHeight w:val="13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182195,0 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7 432,0 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7 432,0 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327,0 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327,0 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327,0 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  трансфертов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57638220,8 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4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6934010,8 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4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6934010,8 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4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50704210,0 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4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50704210,0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53"/>
        <w:gridCol w:w="933"/>
        <w:gridCol w:w="853"/>
        <w:gridCol w:w="7533"/>
        <w:gridCol w:w="2273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60593659,1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858344,0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669676,0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30 953,0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30 953,0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638 723,0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638 723,0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87 173,0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87 173,0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83 106,0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3 014,0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1 053,0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82 451,0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82 451,0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82 451,0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общего характера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19 044,0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19 044,0 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обучение государственных служащих компьютерной грамотности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19044,0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93061,0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02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13596,0 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02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13596,0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02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8078,0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02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5518,0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02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79465,0 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02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79465,0 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02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20353,0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02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гражданской обороны  областного  масштаба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20033,0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02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39079,0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2698279,0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2698279,0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2698279,0 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2612079,0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85198,0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6464313,0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2126160,0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615343,0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  по спорту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615343,0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1510817,0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576841,0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245953,0 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28228,0 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  трансферты бюджетам районов (городов областного значения)  на внедрение новых технологий государственной системы в сфере 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507218,0 </w:t>
            </w:r>
          </w:p>
        </w:tc>
      </w:tr>
      <w:tr>
        <w:trPr>
          <w:trHeight w:val="13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14044,0 </w:t>
            </w:r>
          </w:p>
        </w:tc>
      </w:tr>
      <w:tr>
        <w:trPr>
          <w:trHeight w:val="13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138533,0 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2299870,0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107 271,0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послесреднего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107 271,0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2192599,0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1966315,0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послесреднего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226 284,0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и повышение квалификации специалистов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137 901,0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50 662,0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50662,0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9606,0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9606,0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77633,0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77633,0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1900382,0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769744,0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51286,0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35747,0 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15810,0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42210,0 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51373,0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59363,0 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94468,0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  из местных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376787,0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42700,0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1130638,0 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916569,0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214069,0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18894891,0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6256329,0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6256329,0 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6256329,0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930497,0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322124,0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140585,0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40821,0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надзора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608373,0 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санитарно-эпидемиологического надзора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311072,0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297301,0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3595631,0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надзора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172435,0 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172435,0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3423196,0 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2807686,0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87073,0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262248,0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233606,0 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32583,0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3833456,0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3833456,0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3404172,0 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429284,0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427565,0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427565,0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394115,0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33450,0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3851413,0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198 813,0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здравоохранения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91768,0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СПИД-ом в Республике Казахстан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58633,0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35245,0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5367,0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информационно-аналитических центров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7800,0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3652600,0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3652600,0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3237717,0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06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2719923,0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06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  программ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1129922,0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06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1129922,0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06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1228642,0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06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1228642,0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06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361359,0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06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361359,0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06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433855,0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06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  программ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433855,0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06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188855,0 </w:t>
            </w:r>
          </w:p>
        </w:tc>
      </w:tr>
      <w:tr>
        <w:trPr>
          <w:trHeight w:val="13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245000,0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06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83939,0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06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  программ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83939,0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06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координации занятости и социальных  программ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68255,0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15684,0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3874015,0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07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1994583,0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07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1994583,0 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07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579000,0 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07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и обустройство  инженерно-коммуникационной инфраструктуры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1415583,0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07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1879432,0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07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1442556,0 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07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348556,0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1094000,0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436876,0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энергетики и коммунального хозяйства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22611,0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163559,0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  из местных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250706,0 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2180333,0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539784,0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527784,0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культуры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91720,0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70334,0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нему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99708,0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256022,0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1156342,0 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1067087,0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физической культуры и спорта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26 884,0 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20 839,0 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1009309,0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10 055,0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000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89 255,0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89 255,0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400 882,0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118 633,0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12 307,0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106 326,0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127 403,0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127 403,0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121 245,0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121 245,0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33 601,0 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15 249,0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18 352,0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3 353,0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3353,0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3353,0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79972,0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79972,0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внутренней политики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48784,0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31188,0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879578,0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879578,0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224800,0 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теплоэнергетической системы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224800,0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654778,0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654778,0 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5487401,0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3473238,0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3473238,0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сельского хозяйства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55207,0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207499,0 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338316,0 </w:t>
            </w:r>
          </w:p>
        </w:tc>
      </w:tr>
      <w:tr>
        <w:trPr>
          <w:trHeight w:val="13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и повышение урожайности и качества продукции растениеводства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2558627,0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302853,0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  по доставке воды сельскохозяйственным товаропроизводителям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1 363,0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Обезвреживание пестицидов (ядохимикатов)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9 090,0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1516703,0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39 753,0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34753,0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водохозяйственных сооружений, находящихся в коммунальной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128784,0 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 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128784,0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1348166,0 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1348166,0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399322,0 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399322,0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Охрана,защита,воспроизводство лесов и лесоразведение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392171,0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7151,0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70984,0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70984,0 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природных ресурсов и регулирования природопользования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32417,0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38567,0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27 154,0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27 154,0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27 154,0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124568,0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124568,0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25 195,0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архитектурно-строительного контроля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25 195,0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74 161,0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строительства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26 889,0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47 272,0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 градостроительства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25 212,0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архитектуры и градостроительства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25 212,0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4301184,0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12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3299329,0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12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3299329,0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12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1991685,0 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12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транспортной инфраструктуры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1307644,0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12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1001855,0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12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1001855,0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12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28 597,0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12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702 764,0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12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28 486,0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12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242 008,0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899 386,0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31 181,0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31 181,0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31 181,0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868 205,0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661 606,0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396 020,0 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компенсацию потерь местным бюджетам в связи с увеличением минимального размера заработной платы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265586,0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206599,0 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206599,0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10600589,1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10600589,1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10600589,1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10302968,0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297621,1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-37237,3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689000,0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836000,0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436000,0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07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436000,0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07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436000,0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07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и приобретение жилья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436000,0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400000,0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400000,0 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«Фонд развития малого предпринимательства» на реализацию государственной инвестиционной политики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400000,0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147000,0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147000,0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147000,0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147000,0 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областного бюджета местным исполнительным органам районов (городов областного значения)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147000,0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68443,0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69800,0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69800,0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69800,0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69800,0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13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69800,0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1357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1357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6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1 357,0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6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1 357,0 </w:t>
            </w:r>
          </w:p>
        </w:tc>
      </w:tr>
      <w:tr>
        <w:trPr>
          <w:trHeight w:val="16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6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1357,0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-794680,3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ФИНАНСИРОВАНИЕ ДЕФИЦИТА (ИСПОЛЬЗОВАНИЕ ПРОФИЦИТА)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794680,3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