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3f37d" w14:textId="9c3f3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14 декабря 2007 года N 26 "О бюджете города Костаная на 2008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16 января 2008 года N 41. Зарегистрировано Управлением юстиции города Костаная Костанайской области 23 января 2008 года N 9-1-96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соответствии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местном государственном управлении в Республике Казахстан" и рассмотрев постановление акимата города Костаная, Костанайский городской Маслихат  </w:t>
      </w:r>
      <w:r>
        <w:rPr>
          <w:rFonts w:ascii="Times New Roman"/>
          <w:b/>
          <w:i w:val="false"/>
          <w:color w:val="000000"/>
          <w:sz w:val="28"/>
        </w:rPr>
        <w:t xml:space="preserve">РЕШИЛ: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изменения и дополнения в решение маслихата от 14 декабря 2007 года </w:t>
      </w:r>
      <w:r>
        <w:rPr>
          <w:rFonts w:ascii="Times New Roman"/>
          <w:b w:val="false"/>
          <w:i w:val="false"/>
          <w:color w:val="000000"/>
          <w:sz w:val="28"/>
        </w:rPr>
        <w:t>N 26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Костаная на 2008 год" (номер государственной регистрации 9-1-93, газета "Костанай" от 15 января 2008 года N 3):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Пункт 1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указанного решения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"1. Утвердить городской бюджет на 2008 год согласно приложению 1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11999301 тысяч тенге, в том числе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налоговым поступлениям 8397240 тысяча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30932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основного капитала 1137113 тысяча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2434016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13009468,8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операционное сальдо -1010167,8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чистое бюджетное кредитование -5544 тысяч тенге, в том числе погашение бюджетных кредитов -5544 тысяч тенге;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-1004623,8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1004623,8 тысяч тенге".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Пункт 6 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указанного решения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"6. Утвердить резерв акимата города Костаная на 2008 год в сумме 87853,0 тысячи тенге."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Приложение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решению изложить в новой редакции (прилагается).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2008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сессии, депутат по избирательному округу N 4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городского Маслихата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СОГЛАСОВАНО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января 2008 года N 41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 Бюджет города Костаная на 2008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753"/>
        <w:gridCol w:w="713"/>
        <w:gridCol w:w="9413"/>
        <w:gridCol w:w="233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  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тенге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 Доходы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11999301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00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8397240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3274600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3274600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3933368 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3933368 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Hалоги на собственность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876902 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Hалоги на имущество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574638 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Земельный налог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136644 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Hалог на транспортные средства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165620 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230400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Акцизы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61400 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54000 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115000 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81970 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81970 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00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30932 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20882 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771 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Доходы от аренды  имущества, находящегося в государственной собственности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 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Вознаграждения (интересы) по кредитам, выданным из государственного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7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00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1137113 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390000 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390000 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и нематериальных активов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747113 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745113 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Продажа нематериальных активов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00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  трансфертов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2434016 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2434013 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2434016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473"/>
        <w:gridCol w:w="733"/>
        <w:gridCol w:w="753"/>
        <w:gridCol w:w="8353"/>
        <w:gridCol w:w="25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тенге 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13009468,8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243106 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  государственного управления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181822 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маслихата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11700 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маслихата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11700 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170122 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акима района ( 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170122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Финансовая  деятельность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43711 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43711 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 финансов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15526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Проведение оценки имущества в целях налогообложения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9336 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Организация работы по выдаче разовых талонов и обеспечение  полноты сбора сумм от реализации разовых талонов 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18175 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 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674 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Планирование и статистическая деятельность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10793 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экономики и бюджетного планирования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10793 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 экономики и бюджетного планирования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10793 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государственные услуги общего характера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6780 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6780 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Обучение государственных служащих компьютерной грамотности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6780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Оборона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11095 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6349 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6349 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6349 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4746 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4746 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Предупреждение и ликвидация чрезвычайных ситуаций масштаба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4746 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22782 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22782 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22782 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Эксплуатация оборудования и средств по регулированию дорожного движения в населенных пунктах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22782 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3153970,3 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Дошкольное воспитание и обучение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503220 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503220 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организаций дошкольного воспитания и обучения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503220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2402327,3 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2402327,3 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2013032,3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Дополнительное образование для детей 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199522 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Внедрение системы интерактивного обучения в государственной системе начального, основного среднего и общего среднего образования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189773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248423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66642 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 образования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12221 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29254 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 и внешкольных мероприятий и конкурсов районного (городского) масштаба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2907 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22260 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181781 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181781 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484956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378498 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378498 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Программа занятости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45300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Государственная адресная социальная помощь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22200 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Жилищная помощь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145681 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62517 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Территориальные центры социального обслуживания пенсионеров и инвалидов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23022 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Государственные пособия на детей до 18 лет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35113 </w:t>
            </w:r>
          </w:p>
        </w:tc>
      </w:tr>
      <w:tr>
        <w:trPr>
          <w:trHeight w:val="9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нуждающихся инвалидов специальными гигиеническими средствами и представление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44665 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услуги в области социальной помощи и социального обеспечения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106458 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106458 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 занятости и социальных программ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63836 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650 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Социальная адаптация лиц, не имеющих определенного местожительства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41972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2526848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1655018 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70120 </w:t>
            </w:r>
          </w:p>
        </w:tc>
      </w:tr>
      <w:tr>
        <w:trPr>
          <w:trHeight w:val="7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Изъятие, в том числе путем выкупа земельных участков для государственных надобностей и связанное с этим отчуждение недвижимого имущества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55120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жильем отдельных категорий граждан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 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 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1584898 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Строительство жилья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804782 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обустройство инженерно-коммуникационной инфраструктуры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780116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67114 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67114 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Функционирование системы водоснабжения и водоотведения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40514 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Организация эксплуатации тепловых сетей, находящихся в коммунальной собственности районов (городов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26600 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804716 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804716 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Освещение улиц в населенных пунктах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91715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 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Содержание мест захоронений и захоронение безродных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33000 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645001 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265160 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91425 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91425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91425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Спорт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68150 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68150 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61004 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Проведение спортивных соревнований на районном (города областного значения ) уровне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4683 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2463 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90650 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66727 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Функционирование районных (городских) библиотек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64205 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государственного языка и других языков народов Казахстана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2522 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23923 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23923 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услуги по организации культуры, спорта, туризма  и информационного пространства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14935 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культуры и и развития языков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6057 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 культуры и развития языков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6057 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4875 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 внутренней политики 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4875 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4003 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 физической культуры и спорта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4003 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Топливно-энергетический комплекс и недропользование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275000 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услуги в области топливно-энергетического комплекса и недропользования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275000 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 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275000 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теплоэнергетической системы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275000 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42598 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5267 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сельского хозяйства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5267 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 сельского хозяйства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5267 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37331 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земельных отношений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37331 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  земельных отношений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10315 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Земельно-хозяйственное устройство населенных пунктов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27016 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41973 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Архитектурная, градостроительная и строительная деятельность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41973 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 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14543 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  строительства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14543 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 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27430 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 архитектуры и градостроительства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16430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 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2178512 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2178512 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2178512 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862035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1316477 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117322 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Поддержка предпринимательской деятельности и защита конкуренции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7025 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предпринимательства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7025 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 предпринимательства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4225 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2800 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110297 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87853 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на неотложные затраты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87853 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22444 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отдела жилищно-коммунального хозяйства, пассажирского транспорта и автомобильных дорог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22444 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3646146,5 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3646146,5 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3646146,5 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(недоиспользованных) целевых трансфертов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62252,5 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Бюджетные изъятия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3583894 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Операционное сальдо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-1010167,8 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Чистое бюджетное кредитование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-5544 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-5544 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-5544 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выданных из государственного бюджета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-5544 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местного бюджета до 2005 года юридическим лицам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-5544 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Сальдо по операциям с финансовыми активами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Дефицит (-) Профицит (+)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-1004623,8 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VII. Финансирование дефицита бюджета (использование профицита)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-1004623,8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января 2008 года N 41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Перечень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бюджетных программ развития городского бюджета на 2008 год с разделением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на бюджетные программы, направленные на реализацию бюджетных инвестиционных проектов (программ) и на формирование или увеличение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уставного капитала юридических лиц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609"/>
        <w:gridCol w:w="890"/>
        <w:gridCol w:w="929"/>
        <w:gridCol w:w="11002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2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2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бюджетной программы </w:t>
            </w:r>
          </w:p>
        </w:tc>
      </w:tr>
      <w:tr>
        <w:trPr>
          <w:trHeight w:val="2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2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ИНВЕСТИЦИОННЫЕ ПРОЕКТЫ </w:t>
            </w:r>
          </w:p>
        </w:tc>
      </w:tr>
      <w:tr>
        <w:trPr>
          <w:trHeight w:val="39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39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услуги в области образования </w:t>
            </w:r>
          </w:p>
        </w:tc>
      </w:tr>
      <w:tr>
        <w:trPr>
          <w:trHeight w:val="39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</w:tr>
      <w:tr>
        <w:trPr>
          <w:trHeight w:val="39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1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объектов образования </w:t>
            </w:r>
          </w:p>
        </w:tc>
      </w:tr>
      <w:tr>
        <w:trPr>
          <w:trHeight w:val="39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Жилищно-коммунальное хозяйство </w:t>
            </w:r>
          </w:p>
        </w:tc>
      </w:tr>
      <w:tr>
        <w:trPr>
          <w:trHeight w:val="39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Жилищное хозяйство </w:t>
            </w:r>
          </w:p>
        </w:tc>
      </w:tr>
      <w:tr>
        <w:trPr>
          <w:trHeight w:val="43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  </w:t>
            </w:r>
          </w:p>
        </w:tc>
      </w:tr>
      <w:tr>
        <w:trPr>
          <w:trHeight w:val="39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1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Строительство жилья </w:t>
            </w:r>
          </w:p>
        </w:tc>
      </w:tr>
      <w:tr>
        <w:trPr>
          <w:trHeight w:val="39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Топливно-энергетический комплекс и недропользование </w:t>
            </w:r>
          </w:p>
        </w:tc>
      </w:tr>
      <w:tr>
        <w:trPr>
          <w:trHeight w:val="5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услуги в области топливно-энергетического комплекса и недропользования </w:t>
            </w:r>
          </w:p>
        </w:tc>
      </w:tr>
      <w:tr>
        <w:trPr>
          <w:trHeight w:val="45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  </w:t>
            </w:r>
          </w:p>
        </w:tc>
      </w:tr>
      <w:tr>
        <w:trPr>
          <w:trHeight w:val="3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1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теплоэнергетической системы </w:t>
            </w:r>
          </w:p>
        </w:tc>
      </w:tr>
      <w:tr>
        <w:trPr>
          <w:trHeight w:val="3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Транспорт и коммуникации </w:t>
            </w:r>
          </w:p>
        </w:tc>
      </w:tr>
      <w:tr>
        <w:trPr>
          <w:trHeight w:val="3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Автомобильный транспорт </w:t>
            </w:r>
          </w:p>
        </w:tc>
      </w:tr>
      <w:tr>
        <w:trPr>
          <w:trHeight w:val="6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</w:tr>
      <w:tr>
        <w:trPr>
          <w:trHeight w:val="42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1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транспортной инфраструктуры </w:t>
            </w:r>
          </w:p>
        </w:tc>
      </w:tr>
      <w:tr>
        <w:trPr>
          <w:trHeight w:val="42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ИНВЕСТИЦИОННЫЕ ПРОЕКТЫ </w:t>
            </w:r>
          </w:p>
        </w:tc>
      </w:tr>
      <w:tr>
        <w:trPr>
          <w:trHeight w:val="42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</w:tr>
      <w:tr>
        <w:trPr>
          <w:trHeight w:val="42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государственные услуги общего характера </w:t>
            </w:r>
          </w:p>
        </w:tc>
      </w:tr>
      <w:tr>
        <w:trPr>
          <w:trHeight w:val="42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(города областного характера) </w:t>
            </w:r>
          </w:p>
        </w:tc>
      </w:tr>
      <w:tr>
        <w:trPr>
          <w:trHeight w:val="42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1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Обучение государственных служащих компьютерной грамотности </w:t>
            </w:r>
          </w:p>
        </w:tc>
      </w:tr>
      <w:tr>
        <w:trPr>
          <w:trHeight w:val="42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42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Прочие услуги в области образования </w:t>
            </w:r>
          </w:p>
        </w:tc>
      </w:tr>
      <w:tr>
        <w:trPr>
          <w:trHeight w:val="42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</w:tr>
      <w:tr>
        <w:trPr>
          <w:trHeight w:val="42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1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