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d02d" w14:textId="f10d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5 апреля 2006 года N 244 "Об утверждении размеров ставок фиксированного суммарного налога с единицы объекта налогообложения, расположенных в городе Костанае"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22 мая 2008 года N 98. Зарегистрировано Управлением юстиции города Костаная Костанайской области 11 июня 2008 года N 9-1-105. Утратило силу решением Маслихата города Костаная Костанайской области от 2 февраля 2009 года №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решением Маслихата города Костаная Костанайской области от 2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Закона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Казахстан", Кодекса Республики Казахстан "О налогах и других обязательных платежах в бюджет" (</w:t>
      </w:r>
      <w:r>
        <w:rPr>
          <w:rFonts w:ascii="Times New Roman"/>
          <w:b w:val="false"/>
          <w:i w:val="false"/>
          <w:color w:val="000000"/>
          <w:sz w:val="28"/>
        </w:rPr>
        <w:t>Налоговый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),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"Об утверждении размеров ставок фиксированного суммарного налога с единицы объекта налогообложения, расположенных в городе Костанае" от 5 апреля 2006 года N 244 (номер государственной регистрации 9-1-45, газета "Костанай" от 19 мая 2006 года N 54, ранее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от 12 декабря 2006 года N 321 "О внесении изменения в решение маслихата от 5 апреля 2006 года N 244 "Об утверждении размеров ставок фиксированного суммарного налога с единицы объекта налогообложения, расположенных в городе Костанае", номер государственной регистрации 9-1-62, газета "Костанай" от 19 июня 2007 года N 48)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приложению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депутат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избирательному округу N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98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Размер ставок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фиксированного суммарного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 единицы объекта налогообложения, расположенных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городе Костанае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253"/>
        <w:gridCol w:w="481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фиксированным суммарным налогом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фиксированного суммарного налога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объект в месячных расчетных показателях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денежного выигрыша, предназначенный для проведения игры с одним игроком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денежного выигрыша, предназначенный для проведения игры с участием более одного игрока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используемый для проведения игры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игровая дорожка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бильярдный стол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