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06876" w14:textId="41068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14 декабря 2007 года N 26 "О бюджете города Костаная на 2008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15 июля 2008 года N 105. Зарегистрировано Управлением юстиции города Костаная Костанайской области 21 июля 2008 года N 9-1-109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 в Республике Казахстан" и рассмотрев постановление акимата города Костаная,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 решение Маслихата "О бюджете города Костаная на 2008 год" от 14 декабря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26 </w:t>
      </w:r>
      <w:r>
        <w:rPr>
          <w:rFonts w:ascii="Times New Roman"/>
          <w:b w:val="false"/>
          <w:i w:val="false"/>
          <w:color w:val="000000"/>
          <w:sz w:val="28"/>
        </w:rPr>
        <w:t>(номер государственной регистрации 9-1-93, газета "Костанай" от 15 января 2008 года N 3, ранее внесены изменения и дополнения решением маслихата от 16 января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41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решение Маслихата от 14 декабря 2007 года N 26 "О бюджете города Костаная на 2008 год", номер государственной регистрации 9-1-96, газета "Костанай" от 19 февраля 2008 года N 13, решением маслихата от 14 апреля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84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решение Маслихата от 14 декабря 2007 года N 26 "О бюджете города Костаная на 2008 год", номер государственной регистрации 9-1-101, газета "Костанай" от 17 июня 2008 года N 46):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2008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12767420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8124144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51807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1745771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2845698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13677587,8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операционное сальдо -910167,8 тысяч тенге; 4) чистое бюджетное кредитование -5544 тысяч тенге, в том числе погашение бюджетных кредитов -5544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-904623,8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904623,8 тысяч тенге".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резерв местного исполнительного органа на 2008 год в сумме 29554,0 тысячи тенге."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2008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сессии, депутат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 избирательному округу N 20              Ф. Иксанова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     С. Тукенов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СОГЛАСОВАНО: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2008 года N 105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Бюджет города Костаная на 2008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13"/>
        <w:gridCol w:w="673"/>
        <w:gridCol w:w="633"/>
        <w:gridCol w:w="7713"/>
        <w:gridCol w:w="25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12767420 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8124144 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3183606 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3183606 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3723368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3723368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собственность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912621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610357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136644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Hалог на транспортные средства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165620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199534 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Акцизы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48680 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41800 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109054 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105015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105015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51807 
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20882 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Доходы от аренды  имущества, находящегося в государственной собственности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20875 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 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20875 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1745771 
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740000 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740000 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1005771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1004340 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1431 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  трансфертов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2845698 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2845698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2845698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593"/>
        <w:gridCol w:w="813"/>
        <w:gridCol w:w="833"/>
        <w:gridCol w:w="553"/>
        <w:gridCol w:w="6753"/>
        <w:gridCol w:w="259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13677587,8 
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260682 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197398 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маслихата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11700 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185698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акима района ( 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185698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Финансовая  деятельность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45711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45711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финансов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15576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работы по выдаче разовых талонов и обеспечение  полноты сбора сумм от реализации разовых талонов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18175 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2624 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10793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10793 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экономики и бюджетного планирования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10793 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государственные услуги общего характера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6780 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6780 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Обучение государственных служащих компьютерной грамотности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Оборона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12635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6349 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6349 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6349 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6286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6286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6286 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22782 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22782 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22782 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Эксплуатация оборудования и средств по регулированию дорожного движения в населенных пунктах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22782 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3267686,3 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510709 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510709 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510709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2410530,3 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2410530,3 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2020735,3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200022 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Внедрение системы интерактивного обучения в государственной системе начального, основного среднего и общего среднего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189773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346447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66642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12221 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Приобретение и доставка учебников, учебно-методических комплексов  для государственных учреждений образования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29254 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школьных олимпиад и внешкольных мероприятий и конкурсов районного (городского) масштаба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2907 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22260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279805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279805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506316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398558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398558 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62000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27200 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145681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67477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Материальное обеспечение детей-инвалидов, воспитывающихся и обучающихся на дому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Территориальные центры социального обслуживания пенсионеров и инвалидов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23022 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28113 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44665 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107758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107758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занятости и социальных программ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63236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адаптация лиц, не имеющих определенного местожительства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43872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2895542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1699112 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85979 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Изъятие, в том числе путем выкупа земельных участков для государственных надобностей и связанное с этим отчуждение недвижимого имущества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22968 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4528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жильем отдельных категорий граждан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58483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1613133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833017 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780116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136674 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131945 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69345 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эксплуатации тепловых сетей, находящихся в коммунальной собственности районов (городов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62600 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4729 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4729 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1059756 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1059756 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Освещение улиц в населенных пунктах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99845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46078 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Содержание мест захоронений и захоронение безродных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25574 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888259 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280860 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91425 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и развития языков района 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91425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91425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68350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физической культуры и   спорта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68350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61004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 ) уровне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4683 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и участие членов 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2663 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105650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  и развития языков района 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80227 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Функционирование районных (городских) библиотек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77705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2522 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 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25423 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25423 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по организации культуры, спорта, туризма  и информационного пространства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15435 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и развития языков района 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6057 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культуры  и развития языков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6057 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 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5375 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5375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физической культуры и   спорта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4003 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4003 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195000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195000 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195000 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195000 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41976 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5267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сельского хозяйства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5267 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5267 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36709 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36709 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  земельных отношений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11595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Земельно-хозяйственное устройство населенных пунктов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25114 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33510 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33510 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14543 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  строительства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14543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18967 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18967 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2434700 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2434700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2434700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906035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1528665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79752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7025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предпринимательства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7025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предпринимательства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4225 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 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72727 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29554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29554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23173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жилищно-коммунального хозяйства, пассажирского транспорта и автомобильных дорог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23173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3646146,5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3646146,5 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3646146,5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Возврат неиспользованнных (недоиспользованных) целевых трансфертов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62252,5 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3583894 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-910167,8 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выданных из государственного бюджета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до 2005 года юридическим лицам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Дефицит (-) Профицит (+)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-904623,8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Финансирование дефицита бюджета (использование профицита)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904623,8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