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5f4a" w14:textId="a815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декабря 2007 года № 26 "О бюджете города Костаная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6 ноября 2008 года № 134. Зарегистрировано Управлением юстиции города Костаная Костанайской области 12 ноября 2008 года № 9-1-112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и рассмотрев постановление акимата города Костаная,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решение Маслихата "О бюджете города Костаная на 2008 год" от 14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 государственной регистрации 9-1-93, газета "Костанай" от 15 января 2008 года № 3, ранее внесены изменения и дополнения решением маслихата от 16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Маслихата от 14 декабря 2007 года № 26 "О бюджете города Костаная на 2008 год", номер государственной регистрации 9-1-96, газета "Костанай" от 19 февраля 2008 года № 13, решением маслихата от 14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Маслихата от 14 декабря 2007 года № 26 "О бюджете города Костаная на 2008 год", номер государственной регистрации 9-1-101, газета "Костанай" от 17 июня 2008 года 2008 года № 46, решением маслихата от 15 июля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Маслихата от 14 декабря 2007 года № 26 "О бюджете города Костаная на 2008 год", номер государственной регистрации 9-1-109, газета "Костанай" от 12 августа 2008 года № 62):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13307711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8213342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49266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1759114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3285989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14287511,8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-979800,8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-5544 тысяч тенге, в том числе погашение бюджетных кредитов -5544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-974256,8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974256,8 тысяч 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резерв местного исполнительного органа на 2008 год в сумме 20554,0 тысячи тенге."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депутат по избирательному округу № 18      И.Штейгервальд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С. Тукенов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134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Костаная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313"/>
        <w:gridCol w:w="7693"/>
        <w:gridCol w:w="24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13307711 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8213342 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3433606 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Индивидуальный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3433606 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3503368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3503368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алоги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913021 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алоги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имущество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593557 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138844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алог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180620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224342 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70068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использование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41800 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ведение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предпринимательской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профессиональной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112474 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взимаемые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139005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пошлина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139005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49266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20882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части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чистого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предприятий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аренды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имущества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находящегося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интересы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кредитам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выданным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организуемых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денег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закупок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организуемых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взыскания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налагаемые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содержащимися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20875 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пеня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санкции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взыскания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налагаемые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также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содержащимися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сметы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расходов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предприятий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нефтяного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сектора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20875 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7459 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7459 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1759114 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 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имущества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закрепленного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969114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земли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968083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нематериальных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активов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3285989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3285989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3285989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93"/>
        <w:gridCol w:w="673"/>
        <w:gridCol w:w="673"/>
        <w:gridCol w:w="333"/>
        <w:gridCol w:w="6733"/>
        <w:gridCol w:w="23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14287511,8 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характера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253576 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исполнительные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другие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выполняющие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функции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197698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 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186198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186198 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39093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39093 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15776 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имущества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целях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налогообложения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3678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работы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выдаче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разовых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талонов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полноты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разовых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талонов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18175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хранение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оценка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имущества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поступившего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коммунальную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 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статистическая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10005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10005 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10005 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характера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служащих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компьютерной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грамотности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13785 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нужды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7499 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7499 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всеобщей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воинской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7499 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работы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чрезвычайным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ситуациям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Предупреждение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ликвидация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чрезвычайных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масштаба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Общественный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порядок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правовая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судебная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уголовно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исполнительная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 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 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 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Эксплуатация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оборудования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регулированию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дорожного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движения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пунктах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 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3324372,3 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воспитание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обучение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541033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541033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воспитания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541033 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основное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среднее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среднее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2436727,3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2436727,3 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2046942,3 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детей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200022 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Внедрениесистемы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интерактивного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системе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основного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189763 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346612 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66807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12386 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доставка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учебников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учебно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методических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комплексов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школьных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олимпиад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внешкольных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конкурсов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масштаба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 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человеческого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электронного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помощь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497416 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помощь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390078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занятости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390078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63700 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адресная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помощь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29400 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помощь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135681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помощь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отдельным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категориям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нуждающихся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граждан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решениям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местных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67297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Материальное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детей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инвалидов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воспитывающихся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обучающихся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дому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центры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пенсионеров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инвалидов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23022 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пособия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детей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25913 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нуждающихся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инвалидов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обязательными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гигиеническими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средствами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специалистами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жестового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языка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помощниками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соответствии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реабилитации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инвалида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44665 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помощи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обеспечения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107338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занятости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107338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62236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зачислению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выплате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доставке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пособий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выплат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адаптация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лиц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имеющих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определенного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местожительства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44272 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3185742 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1669976 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85210 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Изъятие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числе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путем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выкупа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участков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надобностей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связанное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отчуждение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недвижимого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имущества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22984 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сохранения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фонда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4070 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жильем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категорий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граждан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58156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1584766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жилья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804650 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обустройство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инженерно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коммуникационной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780116 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239874 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228645 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водоснабжения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водоотведения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117695 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эксплуатации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тепловых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сетей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находящихся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110950 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11229 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11229 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1275892 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1275892 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Освещение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улиц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пунктах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145528 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санитарии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49378 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мест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захоронений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захоронение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безродных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25574 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озеленение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1055412 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пространство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281903 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культурно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досуговой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работы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физической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массового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видов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61004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спортивных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соревнований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4683 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участие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команд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различным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видам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спортивных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соревнованиях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2663 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пространство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106563 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81039 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городских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библиотек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78808 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языка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языков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2231 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внутренней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политики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25524 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политики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через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массовой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25524 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пространства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15565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языков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внутренней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политики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5375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политики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5375 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физической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4133 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физической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4133 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Топливно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энергетический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комплекс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недропользование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топливно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энергетического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комплекса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недропользования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теплоэнергетической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системы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водное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лесное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рыбное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хозяйство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особо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охраняемые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природные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территории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окружающей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животного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мира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отношения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41130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отношения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35863 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отношений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35863 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отношений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10749 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хозяйственное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устройство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25114 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Промышленность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градостроительная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строительная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градостроительная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строительная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архитектуры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градостроительства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градостроительства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коммуникации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2740859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2740859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2740859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1093835 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1647024 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51590 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Поддержка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предпринимательской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защита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конкуренции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предпринимательства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предпринимательства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 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предпринимательской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44565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20554 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20554 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24011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24011 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неиспользованнных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недоиспользованных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62252,5 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изъятия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3583894 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Операционное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сальдо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-979800,8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Чистое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кредитов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Сальдо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операциям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Дефицит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(-)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Профицит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(+)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-974256,8 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дефицита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профицита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974256,8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