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e6f8" w14:textId="095e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служащими, работающих в сельской местности и имеющих право на повышенные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31 января 2008 года № 29а. Зарегистрировано Управлением юстиции города Аркалыка Костанайской области 12 марта 2008 года № 9-3-80. Утратило силу постановлением акимата города Аркалыка Костанайской области от 29 января 2016 года № 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города Аркалыка Костанайской области от 29.01.2016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Наименование - в редакции постановления акимата города Аркалыка Костанайской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2)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социального обеспечения, образования, культуры, спорта и ветеринарии, являющихся гражданскими служащими, работающих в сельской местности и имеющих право на повышенные на двадцать пять процентов должностные оклады и тарифные ставки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города Аркалыка Костанайской области от 24.02.2014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от 15 января 2008 года № 13 "Об определении перечня должностей специалистов социального обеспечения, образования, культуры, работающих в аульной (сельской) местности и имеющих право на повышенные на двадцать пять процентов должностные оклады и тарифные ставки.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Аркалыка                       А. Мухитбеков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города Аркалыка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2008 года № 29а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</w:t>
      </w:r>
      <w:r>
        <w:br/>
      </w:r>
      <w:r>
        <w:rPr>
          <w:rFonts w:ascii="Times New Roman"/>
          <w:b/>
          <w:i w:val="false"/>
          <w:color w:val="000000"/>
        </w:rPr>
        <w:t>
социального обеспечения, образования, культуры, спорта</w:t>
      </w:r>
      <w:r>
        <w:br/>
      </w:r>
      <w:r>
        <w:rPr>
          <w:rFonts w:ascii="Times New Roman"/>
          <w:b/>
          <w:i w:val="false"/>
          <w:color w:val="000000"/>
        </w:rPr>
        <w:t>
и ветеринарии, являющихся гражданскими служащими, работающих</w:t>
      </w:r>
      <w:r>
        <w:br/>
      </w:r>
      <w:r>
        <w:rPr>
          <w:rFonts w:ascii="Times New Roman"/>
          <w:b/>
          <w:i w:val="false"/>
          <w:color w:val="000000"/>
        </w:rPr>
        <w:t>
в сельской местности и имеющих право на повышенные на двадцать</w:t>
      </w:r>
      <w:r>
        <w:br/>
      </w:r>
      <w:r>
        <w:rPr>
          <w:rFonts w:ascii="Times New Roman"/>
          <w:b/>
          <w:i w:val="false"/>
          <w:color w:val="000000"/>
        </w:rPr>
        <w:t>
пять процентов должностные оклады и тарифные ставки</w:t>
      </w:r>
      <w:r>
        <w:br/>
      </w:r>
      <w:r>
        <w:rPr>
          <w:rFonts w:ascii="Times New Roman"/>
          <w:b/>
          <w:i w:val="false"/>
          <w:color w:val="000000"/>
        </w:rPr>
        <w:t>
за счет средств городского бюджета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акимата города Аркалыка Костанайской области от 24.02.2014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директора: по учебной части, по воспитательной части, по науке;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детским садом;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инструктор по физкультуре;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преподаватель языков в детских садах;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педагог-организатор по НВП;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заведующий сельским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художественный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методист по спорту.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