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c1f4" w14:textId="192c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культуры, работающим в аульной (сельской) местности, имеющих право на повышенные не менее чем на двадцать пять процентов должностные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28 февраля 2008 года № 52. Зарегистрировано Управлением юстиции Аулиекольского района Костанайской области 18 марта 2008 года № 9-7-70. Утратило силу - Постановлением акимата Аулиекольского района Костанайской области от 23 сентября 2013 года № 336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Аулиекольского района Костанайской области от 23.09.2013 № 336 (вводится в действие со дня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социального обеспечения, образования, культуры, работающих в аульной (сельской) местности, имеющих право на на повышенные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за счет средств районного бюджета, согласно приложению к постановлению акимата.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на согласование сессии Аулиекольского районного маслихата перечень должностей специалистов социального обеспечения, образования, культуры, работающих в аульной (сельской) местности, имеющих право на на повышенные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за счет средств районного бюджета.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от 7 декабря 2007 года № 234 "Об определении перечня должностей специалистов социального обеспечения, образования, культуры, работающих в аульной (сельской) местности, имеющих право на на повышенные не менее чем на двадцать пять процентов должностные оклады и тарифные ставки, за счет средств районного бюджета на 2008 год".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                      Б. Гаязов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                    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образования, культуры, работающих в аульной (сельской)</w:t>
      </w:r>
      <w:r>
        <w:br/>
      </w:r>
      <w:r>
        <w:rPr>
          <w:rFonts w:ascii="Times New Roman"/>
          <w:b/>
          <w:i w:val="false"/>
          <w:color w:val="000000"/>
        </w:rPr>
        <w:t>
местности, имеющих право на на повышенные не менее чем на</w:t>
      </w:r>
      <w:r>
        <w:br/>
      </w:r>
      <w:r>
        <w:rPr>
          <w:rFonts w:ascii="Times New Roman"/>
          <w:b/>
          <w:i w:val="false"/>
          <w:color w:val="000000"/>
        </w:rPr>
        <w:t>
двадцать пять процентов должностные оклады и тарифные ставки,</w:t>
      </w:r>
      <w:r>
        <w:br/>
      </w:r>
      <w:r>
        <w:rPr>
          <w:rFonts w:ascii="Times New Roman"/>
          <w:b/>
          <w:i w:val="false"/>
          <w:color w:val="000000"/>
        </w:rPr>
        <w:t>
за счет средств районного бюджета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директора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учителя всех специальностей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руководителя дошкольных и внешкольных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заместитель директора по учебной, учебно-воспитательной, воспитательной работе, по профильному обучению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заведующий отделением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начальник лагеря (оздоровительного);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старший методист,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руководитель подразделения (отдела);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старший библиограф,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старший библиотекарь,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хранитель;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хореограф.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