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4c28" w14:textId="9fe4c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стоимости разовых талонов на отдельные виды индивидуальной предпринимательской деятельности в Денисовском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10 ноября 2008 года № 90. Зарегистрировано Управлением юстиции Денисовского района Костанайской области от 11 декабря 2008 года № 9-8-106. Утратило силу Решением маслихата Денисовского района Костанайской области от 21 апреля 2009 года №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маслихата Денисовского района Костанайской области от 21.04.2009 № 126.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15) пункта 1)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373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государственных доходов Республики Казахстан от 30 октября 2001 года № 1469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разовых талонов"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стоимость разовых талонов на отдельные виды индивидуальной предпринимательской деятельности в Денисовском районе в процентном отношении от месячного расчетного показателя, устанавливаемого на соответствующий финансовый год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Считать утратившим силу решение от 15 февраля 2002 года № 11 "Об утверждении стоимости разовых талонов на отдельные виды индивидуальной предпринимательской деятельности в районе" (номер государственной регистрации от 14 марта 2002 года № 1282, газета "Знамя труда" от 06 апреля 2002 года № 15); решение от 20 июня 2003 года № 40 "О внесении изменений и дополнений в решение Денисовского районного маслихата от 15 февраля 2002 года № 11 "Об утверждении стоимости разовых талонов на отдельные виды индивидуальной предпринимательской деятельности в районе" (номер государственной регистрации от 09 июля 2003 года № 2362, газета "Знамя труда" от 16 августа 2003 года № 31).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внеочередной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Б. Тойбагоров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       Б. Тойбагоров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№ 90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ноября 2008 года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Расчет стоимости разовых талонов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на отдельные виды индивидуальной предпринимательской деятельности, осуществляемой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Денисовского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8356"/>
        <w:gridCol w:w="4012"/>
      </w:tblGrid>
      <w:tr>
        <w:trPr>
          <w:trHeight w:val="1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в процентах от месячного расчетного показателя, устанавливаемого на соответствующий финансовый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один день</w:t>
            </w:r>
          </w:p>
        </w:tc>
      </w:tr>
      <w:tr>
        <w:trPr>
          <w:trHeight w:val="1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газет и журналов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а также посадочного материала (саженцы, рассада)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Бахчевых культур за пределами рынков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Живых цветов, выращенных на дачных и придомовых участках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подсобного хозяйства, садоводс-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тва, огородничества и дачных участков 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2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владельцев личных легковых автомобилей по перевозке пассажиров (за исключением лицензируемых перевозок) 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взимание сбора разовых талонов на отдельные виды предпринимательской деятельности, осуществляемой на территории Денисовского района за каждый день производить в округленной форме: 0,5 и более до 1 (единицы), менее 0,5 – до 0.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