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f1a96" w14:textId="16f1a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должностных окладов и тарифных ставок гражданских служащих социального обеспечения, образования, культуры, работающих в аульной (сельской) местности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22 января 2008 года № 41. Зарегистрировано Управлением юстиции Карабалыкского района Костанайской области 5 февраля 2008 года № 9-12-67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 исполнение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в Республике Казахстан" Карабалыкский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повышение на двадцать пять процентов должностных окладов и тарифных ставок гражданских служащих социального обеспечения, образования, культуры, работающим в аульной (сельской) местности по сравнению с окладами и ставками гражданских служащих, занимающихся этими видами деятельности в городских условиях, за счет средств районного бюджета на 2008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К. Аитпаева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А.Тюлюбаев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