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25b3" w14:textId="a6e2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здравоохранения, социального обеспечения, образования, культуры, и спорта,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мая 2008 года N 125/6. Зарегистрировано Департаментом юстиции Павлодарской области 9 июня 2008 года за N 3113. Утратило силу постановлением акимата Павлодарской области от 01 апреля 2013 года N 96/4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01.04.2013 N 96/4.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238 Трудового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пунктом 2 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здравоохранения, социального обеспечения, образования, культуры и спорта, работающих в аульной (сельской) местности, согласно приложениям 1, 2, 3, 4,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официального опубликования и распространяется на отношения, возникшие с 1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данного постановления возложить на заместителя акима области Жумабекову Р.М.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области:                              К. Нурпеисов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2008 года N 125/6 "Об определении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перечня должностей специалистов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здравоохранения,социального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образования,культуры и спорта, работающих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аульной (сельской) местности"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работающих в аульной (сельской) местности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(в том числе первый) руководителя государственного учреждения и казенного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Руководитель подразделения (отделения, лаборатории филиала, отдела).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Заведующий аптекой.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Специалисты: врачи всех специальностей, акушер, диетическая сестра, дезинструктор, зубной врач, зубной техник, медицинская сестра, фельдшер, медицинский статистик, медицинский лаборант, провизор, психолог, помощник врача-эпидемиолога, рентген-лаборант, фармацевт, фельдшер(лаборант).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2008 года N 125/6 "Об определении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перечня должностей специалистов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здравоохранения,социального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образования,культуры и спорта, работающих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аульной (сельской) местности"     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работающих в аульной (сельской) местности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Руководитель и заместитель руководителя государственного учреждения и казенного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Специалисты: врач, диетическая сестра, зубной врач, медицинская сестра, специализированная медицинская сестра, социальный работник по уходу.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2008 года N 125/6 "Об определении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перечня должностей специалистов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здравоохранения,социального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образования,культуры и спорта, работающих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аульной (сельской) местности"      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образования,</w:t>
      </w:r>
      <w:r>
        <w:br/>
      </w:r>
      <w:r>
        <w:rPr>
          <w:rFonts w:ascii="Times New Roman"/>
          <w:b/>
          <w:i w:val="false"/>
          <w:color w:val="000000"/>
        </w:rPr>
        <w:t>
работающих в аульной (сельской) местности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Руководитель и заместитель руководителя государственного учреждения и казенного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Специалисты: учителя всех специальностей, вожатый, воспитатель, инструктор, мастер, методист, музыкальный руководитель.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2008 года N 125/6 "Об определении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перечня должностей специалистов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здравоохранения,социального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образования,культуры и спорта, работающих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аульной (сельской) местности"      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культуры,</w:t>
      </w:r>
      <w:r>
        <w:br/>
      </w:r>
      <w:r>
        <w:rPr>
          <w:rFonts w:ascii="Times New Roman"/>
          <w:b/>
          <w:i w:val="false"/>
          <w:color w:val="000000"/>
        </w:rPr>
        <w:t>
работающих в аульной (сельской) местности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акимата Павлодарской области от 16.04.2010 </w:t>
      </w:r>
      <w:r>
        <w:rPr>
          <w:rFonts w:ascii="Times New Roman"/>
          <w:b w:val="false"/>
          <w:i w:val="false"/>
          <w:color w:val="ff0000"/>
          <w:sz w:val="28"/>
        </w:rPr>
        <w:t>N 77/6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культуры и архивного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Заведующий клубом, архивом, архивохранилищем, руководитель подразделения, сектора, отделения (отдела), филиала, художественный руководитель,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Специалисты: аккомпаниатор, артист, библиограф, библиотекарь, звукорежиссер, звукооператор, инструктор, культорганизатор, методист, художник, хореограф, хранитель фондов в музеях, архивах, архивист, архивариус, археограф.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2008 года N 125/6 "Об определении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перечня должностей специалистов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здравоохранения,социального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образования,культуры и спорта, работающих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аульной (сельской) местности"      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должностей специалистов спорта, </w:t>
      </w:r>
      <w:r>
        <w:br/>
      </w:r>
      <w:r>
        <w:rPr>
          <w:rFonts w:ascii="Times New Roman"/>
          <w:b/>
          <w:i w:val="false"/>
          <w:color w:val="000000"/>
        </w:rPr>
        <w:t>
работающих в аульной (сельской) местности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Руководитель и заместитель руководителя государственного учреждения и казенного предприятия, директор (заведующий) филиала, заведующий спортивным сооружением, заведующий бассейном.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Специалисты: инструктор, методист, тренер.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