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ee5a0" w14:textId="f0ee5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областного маслихата (ХХIV сессия, II созыв) № 94/24 от 30 декабря 2002 года "О проектах (схемах) зонирования территорий городов и районов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24 октября 2008 года № 141/10. Зарегистрировано Департаментом юстиции Павлодарской области от 31 октября 2008 года № 3127.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статьи 8 Земельного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областной маслихат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областного маслихата (ХХIY сессия, II созыв) N
</w:t>
      </w:r>
      <w:r>
        <w:rPr>
          <w:rFonts w:ascii="Times New Roman"/>
          <w:b w:val="false"/>
          <w:i w:val="false"/>
          <w:color w:val="000000"/>
          <w:sz w:val="28"/>
        </w:rPr>
        <w:t xml:space="preserve"> 94/24 </w:t>
      </w:r>
      <w:r>
        <w:rPr>
          <w:rFonts w:ascii="Times New Roman"/>
          <w:b w:val="false"/>
          <w:i w:val="false"/>
          <w:color w:val="000000"/>
          <w:sz w:val="28"/>
        </w:rPr>
        <w:t>
 от 30 декабря 2002 года (зарегистрированное в реестре  государственной регистрации нормативных правовых актов за N 1600 от 22 января 2003 года), "О проектах (схемах) зонирования территорий городов и районов области"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решения после слов "городов и районов области" дополнить словами "для целей налогообложения"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областного маслихата (YI сессия, IY созыв)  N103/6 от 20 июня 2008 года "О внесении изменений и дополнений в решение областного маслихата (ХХIY сессия, II созыв) N 94/24 от 30 декабря 2002 года "О проектах (схемах) зонирования территорий городов и районов области".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официального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данного решения возложить на постоянную комиссию областного маслихата по экологии и охране окружающей среды.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                        В. Кабурнеев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 маслихата             Р. 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