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0936" w14:textId="29c0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22 января 2008 года N 1/56 "О Земельной комиссии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августа 2008 года N 4/653. Зарегистрировано Департаментом юстиции города Алматы 4 сентября 2008 года за N 791. Утратило силу постановлением акимата города Алматы от 02 ноября 2018 года № 4/515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02.11.2018 № 4/515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акимат города Алматы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Земельной комиссии города Алматы" от 22 января 2008 года N 1/56 (зарегистрировано в Реестре государственной регистрации нормативных правовых актов за N 770, опубликовано 1 апреля 2008 года в N 41 газеты "Вечерний Алматы" и 5 апреля 2008 года в N 38 газеты "Алматы Акшамы") следующее изменение: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признать утратившим силу.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