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70ade" w14:textId="2270a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классификатора целевого назначения земель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 декабря 2008 года N 6/937. Зарегистрировано в Департаменте юстиции города Алматы 22 декабря 2008 года за N 799. Утратило силу постановлением акимата города Алматы от 13 февраля 2013 года № 1/85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13.02.2013 № 1/85 (вводится в действие через 10 дней после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с Гражданским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и Планом реализации градостроительных регламентов застройки функциональных зон территории города Алматы,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XXVI-ой сессии маслихата города Алматы III-го созыва от 20 ноября 2006 года N 284,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классификатор целевого назначения земель согласно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Алматы           А. Есимов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декабря 2008 года N 6/937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Классификатор целевого назначения земель в соответствии </w:t>
      </w:r>
      <w:r>
        <w:br/>
      </w:r>
      <w:r>
        <w:rPr>
          <w:rFonts w:ascii="Times New Roman"/>
          <w:b/>
          <w:i w:val="false"/>
          <w:color w:val="000000"/>
        </w:rPr>
        <w:t>
с зонированием территории города Алматы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Категория земель – земли населенных пунктов,</w:t>
      </w:r>
      <w:r>
        <w:br/>
      </w:r>
      <w:r>
        <w:rPr>
          <w:rFonts w:ascii="Times New Roman"/>
          <w:b/>
          <w:i w:val="false"/>
          <w:color w:val="000000"/>
        </w:rPr>
        <w:t>
код II.1 по ГСО ф.22.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5"/>
        <w:gridCol w:w="1638"/>
        <w:gridCol w:w="2118"/>
        <w:gridCol w:w="1953"/>
        <w:gridCol w:w="2464"/>
        <w:gridCol w:w="1968"/>
        <w:gridCol w:w="1444"/>
      </w:tblGrid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зоны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 функци-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участка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(помеще-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ний)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участке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 функци-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(помещений)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участке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участка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(Ж)</w:t>
            </w:r>
          </w:p>
        </w:tc>
        <w:tc>
          <w:tcPr>
            <w:tcW w:w="1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жилой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Жилая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проживания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(обслужива-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ние) индиви-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жилого дома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жилой дом с объектом малого 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Жилая и нежилая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тельской дея-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(помещении),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разрешенных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ства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(обслужива-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ние) индиви-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нежилого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(помещения)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1.2</w:t>
            </w:r>
          </w:p>
        </w:tc>
      </w:tr>
      <w:tr>
        <w:trPr>
          <w:trHeight w:val="30" w:hRule="atLeast"/>
        </w:trPr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(Ж)</w:t>
            </w:r>
          </w:p>
        </w:tc>
        <w:tc>
          <w:tcPr>
            <w:tcW w:w="1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дом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Жилая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проживания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(обслужива-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ние) жилого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дом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Жилая и нежилая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нежилых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разрешенных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(обслужива-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ние) индиви-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нежилого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1.4 </w:t>
            </w:r>
          </w:p>
        </w:tc>
      </w:tr>
      <w:tr>
        <w:trPr>
          <w:trHeight w:val="30" w:hRule="atLeast"/>
        </w:trPr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1.(Ж)</w:t>
            </w:r>
          </w:p>
        </w:tc>
        <w:tc>
          <w:tcPr>
            <w:tcW w:w="1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Многоквар-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тирный (мно-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гоэтажный)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Жилая и нежилая</w:t>
            </w:r>
          </w:p>
        </w:tc>
        <w:tc>
          <w:tcPr>
            <w:tcW w:w="2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нежилом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помещении,пред-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назначенном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стройщика-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многоэтаж-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здания,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(много-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жилого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комплекса)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1.5.1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кондомини-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жилого дома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1.5.2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1.5.3 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(О)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здра-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воохранения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(поликлиника,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скорой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пункт, молочная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кухня, аптека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другие)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(обслужива-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ние)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647"/>
        <w:gridCol w:w="2124"/>
        <w:gridCol w:w="1988"/>
        <w:gridCol w:w="2483"/>
        <w:gridCol w:w="1943"/>
        <w:gridCol w:w="1468"/>
      </w:tblGrid>
      <w:tr>
        <w:trPr>
          <w:trHeight w:val="3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(О)</w:t>
            </w:r>
          </w:p>
        </w:tc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развлека-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(цирк,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кинотеатр,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клуб, музей,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(обслужива-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ние)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культуры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(торговый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кулинария,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ресторан, кафе,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ателье,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прачечная,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химчистка,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баня)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(эксплуата-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ция)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(помещения)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Рынок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крытый,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розничный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(обслужива-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ние) рынка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воспитания</w:t>
            </w:r>
          </w:p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(гимназия,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лицей, училище,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(обслужива-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ние)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2.5.1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(ясли)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(обслужива-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ние)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2.5.2 </w:t>
            </w:r>
          </w:p>
        </w:tc>
      </w:tr>
      <w:tr>
        <w:trPr>
          <w:trHeight w:val="3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(О)</w:t>
            </w:r>
          </w:p>
        </w:tc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акимат,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банк, нотариат,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типографии),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(обслужива-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довательского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тельское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вательское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(обслужива-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Культовое здание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Культовое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Мечеть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(медресе,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церковь, храм,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синагога,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костел, приход,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приходская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школа, приют)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(обслужива-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спорта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(спортивный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бассейн, корт,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ипподром,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фитнессклуб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т.д.)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(обслужива-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2.10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(П)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застройка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ное, 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ное, склад-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 (фабрика,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цех, комбинат,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мусоропере-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рабатывающая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(перегрузочная)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ветлечебница,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овощехранилище,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элеватор,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хлебоприемный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пункт, пункт,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(обслужива-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ние)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мышленно-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(со-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оружения)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1660"/>
        <w:gridCol w:w="2106"/>
        <w:gridCol w:w="2021"/>
        <w:gridCol w:w="2520"/>
        <w:gridCol w:w="1910"/>
        <w:gridCol w:w="1482"/>
      </w:tblGrid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(Т) </w:t>
            </w:r>
          </w:p>
        </w:tc>
        <w:tc>
          <w:tcPr>
            <w:tcW w:w="1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инженер-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ных 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кации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Земельный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(строения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рожного, 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томобиль-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2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Здания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 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лезнодорожного,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(обслужива-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ние)здания,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(строения,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(инженерных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ции)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Гараж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(паркинг),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автостоянка,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автостанция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Гараж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(паркинг),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автостоянка,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автостанция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(обслужива-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ние) гаража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(паркинга),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автостоян-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ки, 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(обслужива-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ние) 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метро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АЗС, СТО,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автомойка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АЗС, СТО,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автомойка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сопутствующих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(обслужива-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ние) АЗС,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автомойки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4.4 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(Т) </w:t>
            </w:r>
          </w:p>
        </w:tc>
        <w:tc>
          <w:tcPr>
            <w:tcW w:w="1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линий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связи, энер-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гетики и 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фраструктуры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радиовеща-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1.Кабельные,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радиорелейные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воздушные 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(обслужива-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ние)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(строения,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связи(энер-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гетики)*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4.5.1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Энерго-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снабжение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Станция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(обслужива-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ние)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(строения,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4.5.2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(Т)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тротуар,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набережная,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парк, сквер,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бульвар,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др.)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облегчен-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(торговая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киоск,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сервиса)*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4.1.1 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(Р) </w:t>
            </w:r>
          </w:p>
        </w:tc>
        <w:tc>
          <w:tcPr>
            <w:tcW w:w="1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оздорови-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рекреаци-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ного 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(заповедник)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Природоох-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ранное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(обслужива-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ние) 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парка (за-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поведника)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Памятник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(ботаничес-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сад)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Природоох-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ранное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(обслужива-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(ботаничес-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сада)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Памятник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(мемориаль-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(обслужива-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(мемориаль-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комплекса)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5.3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1638"/>
        <w:gridCol w:w="2172"/>
        <w:gridCol w:w="2028"/>
        <w:gridCol w:w="2526"/>
        <w:gridCol w:w="1906"/>
        <w:gridCol w:w="1419"/>
      </w:tblGrid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(Р) 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водоемов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аква-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гидро-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кими и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венными сооруже-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ниями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(озеро, гидротехни-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ческое и 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сооружение)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ческое (во-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сооружение)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 (водохо-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зяйственное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сооружение)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(водохозяй-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5.4 </w:t>
            </w:r>
          </w:p>
        </w:tc>
      </w:tr>
      <w:tr>
        <w:trPr>
          <w:trHeight w:val="30" w:hRule="atLeast"/>
        </w:trPr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(СХ)</w:t>
            </w:r>
          </w:p>
        </w:tc>
        <w:tc>
          <w:tcPr>
            <w:tcW w:w="1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зования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(фермерского)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зяйственное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Здание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 (фер-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Для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садоводства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зяйственное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Садовый дом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садоводства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6.2 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(НТ)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Резерв-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ный,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ительную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Резервный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7.1 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(С)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Крематории,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кладбища,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(скотомогиль-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ник, свалка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объекты,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невозможно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Крематорий,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(кладбище,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скотомогильник,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свалка бытовых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иной объект,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невозможно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правил)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(обслужива-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8.1 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(РТ)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режима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зования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иного режима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иного режима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иного режима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режима 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9.1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Примечание 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* </w:t>
      </w:r>
      <w:r>
        <w:rPr>
          <w:rFonts w:ascii="Times New Roman"/>
          <w:b w:val="false"/>
          <w:i w:val="false"/>
          <w:color w:val="000000"/>
          <w:sz w:val="28"/>
        </w:rPr>
        <w:t>Целевое использование земельного участка определяется задачами и функциями хозяйствующего субъекта в соответствии с Законодательством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"О налогах и других обязательных платежах в бюджет"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"О лицензировании"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