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d466" w14:textId="039d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1968 "Об утверждении стандарта оказания государственной услуги "Оформление документов на социальное обслуживание в государственных медико-социальных учреждениях для детей с нарушением функций опорно-двигательного аппарата" государственным учреждением "Отдел 
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1528. Зарегистрировано Управлением юстиции города Петропавловска Северо-Казахстанской области 9 октября 2008 года N 13-1-131.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1968 "Об утверждении стандарта оказания государственной услуги "Оформление документов на социальное обслуживание в государственных медико-социальных учреждениях для детей с нарушением функций опорно-двигательного аппарата"  государственным учреждением "Отдел занятости и социальных программ города Петропавловска" (зарегистрировано в государственном реестре за N 13-1-95 от 11 января 2008 года, опубликовано в газетах "Проспект СК" N 5-6 от 1 февраля 2008 года, "Қызылжар нұры" 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родителей (законных представителей)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рождении или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Способ оказания услуги -  родители (законные представители)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