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94cb" w14:textId="92a9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1971 "Об утверждении стандарта оказания государственной услуги "Назначение и выплата социальной помощи студентам из малообеспеченных семей"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1526. Зарегистрировано Управлением юстиции города Петропавловска Северо-Казахстанской области 9 октября 2008 года N 13-1-135.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1971 "Об утверждении стандарта оказания государственной услуги "Назначение и выплата социальной помощи студентам из малообеспеченных семей" государственным учреждением "Отдел занятости и социальных программ города Петропавловска" (зарегистрировано в государственном реестре за N 13-1-94 от 11 января 2008 года, опубликовано в газетах "Проспект СК" N 4 от 25 января 2008 года, "Қызылжар нұры" N 4 от 25 января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"десяти календарных" заменить словом "пятнадцати";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12 слова "если члены семьи не работают, то предоставляют копию трудовой книжки с записью об увольнении; также предоставляют справку с Северо-Казахстанского филиала Республиканского государственного казенного предприятия "Государственный центр по выплате пенсий" о получении пенсии или пособия;"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