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024f" w14:textId="3af0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11 декабря 2007 года N 1975 "Об утверждении стандарта оказания государственной 
услуги "Назначение государственной адресной социальной помощи"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сентября 2008 года N 1525. Зарегистрировано Управлением юстиции города Петропавловска Северо-Казахстанской области 9 октября 2008 года N 13-1-138. Утратило силу - постановлением акимата города Петропавловска Северо-Казахстанской области от 31 августа 2012 года N 1825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31.08.2012 N 1825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со статьей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года N 213-I "О нормативных правовых актах", акимат города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Петропавловска от 11 декабря 2007 года N 1975 "Об утверждении стандарта оказания государственной услуги "Назначение государственной адресной социальной помощи" государственным учреждение "Отдел занятости и социальных программ города Петропавловска" (зарегистрировано в государственном реестре за N 13-1-91 от 11 января 2008 года, опубликовано в газетах "Проспект СК" N 5-6 от 1 февраля 2008 года, "Қызылжар нұры"»N 5 от 1 февраля 2008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7 слово "рабочих"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"Документы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18 слово "ежеквартальное" заменить словом "ежемесячное".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акима города                         Т. Кульжанова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