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ebf0" w14:textId="80fe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от 21 января 2008 года N 9 "Об утверждении стандарта оказания государственной услуги "Постановка на учет и очередность граждан, нуждающихся в жилье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N 223 от 15 октября 2008 года. Зарегистрировано Управлением юстиции Аккайынского района Северо-Казахстанской области 14 ноября 2008 года N 13-2-91.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Аккайынского района от 21 января 2008 года № 9 «Об утверждении стандарта оказания государственной услуги «Постановка на учет и очередность граждан, нуждающихся в жилье из государственного жилищного фонда» (зарегистрировано в Реестре государственной регистрации нормативных правовых актов за № 13-2-68 и опубликовано в газетах «Аққайың» № 8-11 от 3 апреля 2008 года, «Колос» № 15 от 3 апреля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«Постановка на учет и очередность граждан, нуждающихся в жилье из государственного жилищного фонда»,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 А. Шушамоин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2008 года № 223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2008 года № 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жилье из государственного жилищного фонда»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постановке на учет и очередность граждан, нуждающихся в жилье из государственного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1 статьи 71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«Аккайынский районный отдел жилищно-коммунального хозяйства, пассажирского транспорта и автомобильных дорог», юридический адрес: 150300, Северо-Казахстанская область, Аккайынский район, село Смирново, улица Труда16.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письма о постановке на учет либо отказ в постановке,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услуга оказывается нуждающимся в жилье гражданам, постоянно проживающим на территории Аккайынского района Северо-Казахстанской области (независимо от срока проживания) и относящимся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малоимущим социально защищаемым слоям населения (инвалиды и участники Великой Отечественной войны, а также лица, приравненные к ним, инвалиды 1 и 2 группы (за исключением лиц, ставших инвалидами в результате совершенного им преступления), семьи, имеющие или воспитывающие детей-инвалидов, лица, страдающие тяжелыми формами некоторых хронических заболеваний, перечисленных в списке заболеваний, утверждаемом в установленном законодательством порядке, пенсионеры по возрасту, дети-сироты, не достигшие двадцати лет, потерявшие родителей до совершеннолетия (при призыве таких на воинскую службу возраст продлевается на срок прохождения срочной воинской службы), оралманы, лица, лишившиеся жилища в результате экологических бедствий, чрезвычайных ситуации природного и техногенного характера, многодетные семьи, семьи лиц, погибших при исполнении государственных или общественных обязанностей, воинской службы, при спасении человеческой жизни, при охране правопорядка, неполные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служащим, работникам бюджетных организации, военнослужащим и лицам, занимающим государственные выборные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получения заявителем талона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  допустимое время ожидания в очереди при сдаче документов, необходимых для получения государственной услуги,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Местами обязательного размещения стандарта оказания государственной услуги являются: местные периодические печатные издания, получившие право на официальное опубликование нормативных правовых актов акимата Аккайынского района, сайт акимата Аккайынского района ak.sko.kz. и фойе государственного учреждения «Аккайынский районный отдел жилищно-коммунального хозяйства, пассажирского транспорта и автомобильных дорог», расположенного по адресу: Северо-Казахстанская область, Аккайынский район, село Смирново, улица Труда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неделю, график работы: с понедельника по пятницу с 9.00 часов до 18.30 часов, перерыв с 12.30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«Аккайынский районный отдел жилищно-коммунального хозяйства, пассажирского транспорта и автомобильных дорог», в котором оказывается государственная услуга, оснащено стендом с перечнем необходимых документов и образцами их заполнения, имеется место для заполнения документов.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граждане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учет, образец установленной формы которого выдается Аккайынским районным отделом жилищно-коммунального хозяйства, пассажирского транспорта и автомобильных дорог по адресу: Аккайынский район, село Смирново, улица Труда 16, график работы: с 9.00 до 18.30 часов, обед с 12.30 до 14.00 часов, телефон 2-20-35;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книга регистрации граждан, которая выдается Управлением юстиции Аккайынского района Северо-Казахстанской области по адресу: Аккайынский район, село Смирново, улица Труда,11, время работы: с 9.00 до 18.00 часов, обед с 13.00 до 14.00 часов, телефон  2-20-23;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у заявителя и постоянно проживающих с ним членов семьи жилища, принадлежащего им на праве собственности, которая выдается Управлением юстиции Аккайынского района Северо-Казахстанской области по адресу: Аккайынский район, село Смирново, улица Труда,11, время работы: с 9.00 до 18.00 часов, обед с 13.00 до 14.00 часов, телефон  2-20-23;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органа социальной защиты, подтверждающая принадлежность заявителя (семьи) к социально защищаемым гражданам,которая выдается Аккайынским районным отделом занятости и социальных программ по адресу: Аккайынский район, село Смирново, улица 9 мая, время работы: с 9.00 до 18.30 часов, обед с 12.30 до 14.00 часов, телефон 2-12-65, либо справку с места работы (службы) государственного служащего, работника бюджетной организации, военнослужащего;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заявитель предоставляет справку местных исполнительных органов о признании других лиц членами семьи, в соответствии с Законом Республики Казахстан «О жилищных отношениях», которая выдается Аккайынским районным отделом жилищно-коммунального хозяйства, пассажирского транспорта и автомобильных дорог по адресу: Аккайынский район, село Смирново, улица Труда 16, график работы: с 9.00 до 18.30 часов, обед с 12.30 до 14.00 часов, телефон 2-20-35;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  необходимости заявитель предоставляет также справку государственного учреждения здравоохранения о наличии в семье страдающего тяжелой формой заболевания, представляющую право на дополнительную жилую комнату, которая выдается Аккайынской районной поликлиникой по адресу: Аккайынский район, село Смирново, улица Молодежная 6, время работы: с 9.00 до 18.00 часов, обед с 13.00 до 14.00 часов, телефон  2-19-03;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заявлений выдаются Аккайынским районным отделом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заявления и приложенные к нему документы сдаются специалисту Аккайынского районного отдела жилищно-коммунального хозяйства, пассажирского транспорта и автомобильных дорог по адресу: Аккайынский район, село Смирново, улица Труда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исполнения, фамилия и инициалы специалиста,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Заявитель письменно уведомляется Аккайынским районным отделом жилищно-коммунального хозяйства, пассажирского транспорта и автомобильных дорог о результате оказания услуги посредством почтовой связи либо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отказано,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обмена жилищного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разрушения или порчи жилища по его вине;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выезда из жилища, при проживании в котором он не был нуждающимся в предоставлении жилища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вселения других лиц, кроме супруга, несовершеннолетних и нетрудоспособных детей, а также нетрудоспособных родителей.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жилищно-коммунального хозяйства, пассажирского транспорта и автомобильных дорог по отношению к потребителю государственной услуги осуществляется на принципах вежливости, предоставления исчерпывающей информации об оказываемой услуге, обеспечения сохранности документов, не полученных потребителем в установленные сроки.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Разъясняет порядок обжалования действия (бездействия) должностных лиц, оказывающих государственную услугу, и оказывает содействие в подготовке жалобы начальник государственного учреждения «Аккайынский районный отдел жилищно-коммунального хозяйства, пассажирского транспорта и автомобильных дорог» по адресу Аккайынский район, село Смирново, улица Труда 16 , телефон: 2-20-35 и начальник отдела организационно-кадровой работы аппарата акима Аккайынского района по адресу: Аккайынский район, село Смирново, улица Народная 50, телефон 2-21-90.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письменном виде по почте, нарочно либо на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«Аккайынский районный отдел жилищно-коммунального хозяйства, пассажирского транспорта и автомобильных дорог» по адресу Аккайынский район, село Смирново, улица Труда 16 , телефон: 2-20-35;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акиму Аккайынского района по адресу: Аккайынский район, село Смирново, улица Народная 50, адрес электронной почты: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2-12-77;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 на поданную жалобу, является талон о принятии жалобы с указанием времени, даты принятия, срока исполнения, фамилии и инициалов лица, принявшего жалобу.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руководителя государственного органа, оказывающего государственную услугу и его вышестоящего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государственного учреждения «Аккайынский районный отдел жилищно-коммунального хозяйства, пассажирского транспорта и автомобильных дорог», адрес: 150300, Северо-Казахстанская область, Аккайынский район, село Смирново, улица Труда 16, телефон: 22035. График работы: ежедневно с 9-00 до 18-30 часов, перерыв на обед с 12-30 до 14-00 часов, выходные дни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Аккайынского района, по адресу: 150300, Северо-Казахстанская область, Аккайынский район, село Смирново, улица Народная, 50, дни приема: аким района -  четверг с 10-00 до 12-00 часов; заместитель акима района - среда с 15-00 до 17-00 часов, телефон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Списки лиц, состоящих на учете на получение жилища из государственного жилищного фонда, а также списки лиц, получивших жилище из государственного жилищного фонда за последние двадцать четыре месяца предоставляются для ознакомления по требованию лиц, состоящих в этих списках, Аккайынским районным отделом жилищно-коммунального хозяйства, пассажирского транспорта и автомобильных дорог по адресу: Аккайынский район, село Смирново, улица Труда 16.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«Постановка на учет и очередность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нуждающихся в жилье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жилищного фонда»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2633"/>
        <w:gridCol w:w="3373"/>
        <w:gridCol w:w="2693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