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777a" w14:textId="d557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работающхи в аульной (сельской) местности, финансируемые из средств районного бюджета,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27 мая 2008 года N 199. Зарегистрировано Управлением юстиции Жамбылского района Северо-Казахстанской области 27 июня 2008 года N 13-7-86. Утратило силу постановлением акимата Жамбылского района Северо-Казахстанской области от 13 марта 2015 года N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N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финансируемых из средств районного бюджета, имеющих право на повышенные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сельскому хозяйству и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Бибулаев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района от 27 мая 2008 года № 199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финансируемые из средств районного бюджета, имеющих право на повышенные не менее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Перечень с изменением, внесенным постановлением акимата Жамбылского района Северо-Казахстанской области от 05.10.2011 </w:t>
      </w:r>
      <w:r>
        <w:rPr>
          <w:rFonts w:ascii="Times New Roman"/>
          <w:b w:val="false"/>
          <w:i w:val="false"/>
          <w:color w:val="ff0000"/>
          <w:sz w:val="28"/>
        </w:rPr>
        <w:t>N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отделения,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медицинская сестра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специализированная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помощник медицинской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фельдшер (-лаборант);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заведующий аптекой.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санитарно-эпидемиологической службы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главный врач центра государственного санитарно- эпидемиологической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врач-паразитолог;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лаборант-бактериолог;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лаборант-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дезинфектор.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и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методист, старший методист, ведущий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