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767b" w14:textId="2377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"Выдача справок решения совета опеки и попечительства для сделок, затрагивающих интересы несовершеннолетних детей, являющихся собственниками жилища"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6 июня 2008 N 211. Зарегистрировано Управлением юстиции Кызылжарского района Северо-Казахстанской области 16 июля 2008 года N 13-8-82. Утратило силу - постановлением акимата Кызылжарского района Северо-Казахстанской области от 4 декабря 2009 года N 392</w:t>
      </w:r>
    </w:p>
    <w:p>
      <w:pPr>
        <w:spacing w:after="0"/>
        <w:ind w:left="0"/>
        <w:jc w:val="both"/>
      </w:pPr>
      <w:bookmarkStart w:name="z1" w:id="0"/>
      <w:r>
        <w:rPr>
          <w:rFonts w:ascii="Times New Roman"/>
          <w:b w:val="false"/>
          <w:i w:val="false"/>
          <w:color w:val="ff0000"/>
          <w:sz w:val="28"/>
        </w:rPr>
        <w:t>
      Утратило силу - постановлением акимата Кызылжарского района Северо-Казахстанской области от 4.12.2009 г. N 392</w:t>
      </w:r>
    </w:p>
    <w:bookmarkEnd w:id="0"/>
    <w:bookmarkStart w:name="z14"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 148-11 «О местном государственном 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акимат района</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«Выдача справок решения совета опеки и попечительства для сделок, затрагивающих интересы несовершеннолетних детей, являющихся собственниками жилища».</w:t>
      </w:r>
      <w:r>
        <w:br/>
      </w:r>
      <w:r>
        <w:rPr>
          <w:rFonts w:ascii="Times New Roman"/>
          <w:b w:val="false"/>
          <w:i w:val="false"/>
          <w:color w:val="000000"/>
          <w:sz w:val="28"/>
        </w:rPr>
        <w:t>
</w:t>
      </w:r>
      <w:r>
        <w:rPr>
          <w:rFonts w:ascii="Times New Roman"/>
          <w:b w:val="false"/>
          <w:i w:val="false"/>
          <w:color w:val="000000"/>
          <w:sz w:val="28"/>
        </w:rPr>
        <w:t>
      2. Контроль за настоящим постановлением возложить на заместителя акима района Абдуллаева А.Т.</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дней с момента опубликования в средствах массовой информации.</w:t>
      </w:r>
    </w:p>
    <w:bookmarkEnd w:id="1"/>
    <w:p>
      <w:pPr>
        <w:spacing w:after="0"/>
        <w:ind w:left="0"/>
        <w:jc w:val="both"/>
      </w:pPr>
      <w:r>
        <w:rPr>
          <w:rFonts w:ascii="Times New Roman"/>
          <w:b w:val="false"/>
          <w:i/>
          <w:color w:val="000000"/>
          <w:sz w:val="28"/>
        </w:rPr>
        <w:t>      Аким района                                Е. Мамбетов</w:t>
      </w:r>
    </w:p>
    <w:bookmarkStart w:name="z5"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06 июля 2008 года № 211</w:t>
      </w:r>
    </w:p>
    <w:bookmarkEnd w:id="2"/>
    <w:bookmarkStart w:name="z6" w:id="3"/>
    <w:p>
      <w:pPr>
        <w:spacing w:after="0"/>
        <w:ind w:left="0"/>
        <w:jc w:val="left"/>
      </w:pPr>
      <w:r>
        <w:rPr>
          <w:rFonts w:ascii="Times New Roman"/>
          <w:b/>
          <w:i w:val="false"/>
          <w:color w:val="000000"/>
        </w:rPr>
        <w:t xml:space="preserve"> 
Стандарт</w:t>
      </w:r>
      <w:r>
        <w:br/>
      </w:r>
      <w:r>
        <w:rPr>
          <w:rFonts w:ascii="Times New Roman"/>
          <w:b/>
          <w:i w:val="false"/>
          <w:color w:val="000000"/>
        </w:rPr>
        <w:t>
оказания государственной услуги «Выдача справок решения совета опеки и попечительства для сделок, затрагивающих интересы несовершеннолетних детей, являющихся собственниками жилища»</w:t>
      </w:r>
    </w:p>
    <w:bookmarkEnd w:id="3"/>
    <w:bookmarkStart w:name="z7"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 Определение государственной услуги:</w:t>
      </w:r>
      <w:r>
        <w:br/>
      </w:r>
      <w:r>
        <w:rPr>
          <w:rFonts w:ascii="Times New Roman"/>
          <w:b w:val="false"/>
          <w:i w:val="false"/>
          <w:color w:val="000000"/>
          <w:sz w:val="28"/>
        </w:rPr>
        <w:t>
      выдача справок решения совета опеки и попечительства для сделок, затрагивающих интересы несовершеннолетних детей, являющихся собственниками жилища</w:t>
      </w:r>
      <w:r>
        <w:br/>
      </w:r>
      <w:r>
        <w:rPr>
          <w:rFonts w:ascii="Times New Roman"/>
          <w:b w:val="false"/>
          <w:i w:val="false"/>
          <w:color w:val="000000"/>
          <w:sz w:val="28"/>
        </w:rPr>
        <w:t>
      2. Форма оказываемой государственной услуги:</w:t>
      </w:r>
      <w:r>
        <w:br/>
      </w:r>
      <w:r>
        <w:rPr>
          <w:rFonts w:ascii="Times New Roman"/>
          <w:b w:val="false"/>
          <w:i w:val="false"/>
          <w:color w:val="000000"/>
          <w:sz w:val="28"/>
        </w:rPr>
        <w:t>
      частично автоматизированная</w:t>
      </w:r>
      <w:r>
        <w:br/>
      </w:r>
      <w:r>
        <w:rPr>
          <w:rFonts w:ascii="Times New Roman"/>
          <w:b w:val="false"/>
          <w:i w:val="false"/>
          <w:color w:val="000000"/>
          <w:sz w:val="28"/>
        </w:rPr>
        <w:t>
      3. Название и статья (пункт)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услуга:</w:t>
      </w:r>
      <w:r>
        <w:br/>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глава 2 Положения об органах опеки и попечительства, утвержденного Постановлением Правительства Республики Казахстан «Об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от 9 сентября 1999 года № 1346 – «органы опеки и попечительства имеют право в установленном законодательном порядке: разрешать опекуну (попечителю) совершение сделок (выдачу согласия на совершение сделок) по отчуждению, в том числе обмену или дарению имущества подопечного, или заключение от его имени договора поручительства, сдаче его внаем (в аренду), в безвозмездное пользование или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w:t>
      </w:r>
      <w:r>
        <w:br/>
      </w:r>
      <w:r>
        <w:rPr>
          <w:rFonts w:ascii="Times New Roman"/>
          <w:b w:val="false"/>
          <w:i w:val="false"/>
          <w:color w:val="000000"/>
          <w:sz w:val="28"/>
        </w:rPr>
        <w:t>
      </w:t>
      </w:r>
      <w:r>
        <w:rPr>
          <w:rFonts w:ascii="Times New Roman"/>
          <w:b w:val="false"/>
          <w:i w:val="false"/>
          <w:color w:val="000000"/>
          <w:sz w:val="28"/>
        </w:rPr>
        <w:t>Пункт 20</w:t>
      </w:r>
      <w:r>
        <w:rPr>
          <w:rFonts w:ascii="Times New Roman"/>
          <w:b w:val="false"/>
          <w:i w:val="false"/>
          <w:color w:val="000000"/>
          <w:sz w:val="28"/>
        </w:rPr>
        <w:t xml:space="preserve"> глава 2 Положения об органах опеки и попечительства, утвержденного Постановлением Правительства Республики Казахстан «Об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от 9 сентября 1999 года № 1346 – органы опеки и попечительства имеют право в установленном законодательством порядке: осуществлять другие действия для защиты имущественных и личных неимущественных прав и интересов несовершеннолетних лиц, а также недееспособных или ограниченно дееспособных совершеннолетних лиц.</w:t>
      </w:r>
      <w:r>
        <w:br/>
      </w:r>
      <w:r>
        <w:rPr>
          <w:rFonts w:ascii="Times New Roman"/>
          <w:b w:val="false"/>
          <w:i w:val="false"/>
          <w:color w:val="000000"/>
          <w:sz w:val="28"/>
        </w:rPr>
        <w:t>
      Районные и городские исполнительные органы осуществляют свои функции по опеке и попечительству через уполномоченные органы образования, социальной защиты населения и здравоохранения, а поселковые сельские, аульные исполнительные органы осуществляют эти функции самостоятельно.</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Государственное учреждение «Кызылжарский районный отдел образования» Северо-Казахстанская область, Кызылжарский район, с. Бишкуль, ул. Молодежная, 2, тел.8(71538)-2-03-69,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справка</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1) Граждане Республики Казахстан, имеющие несовершеннолетних детей до 18 лет; оралманы, иностранцы, лица без гражданства, имеющие вид на жительство и постоянно проживающие в Республике Казахстан, имеющие несовершеннолетних детей до 18 лет;</w:t>
      </w:r>
      <w:r>
        <w:br/>
      </w:r>
      <w:r>
        <w:rPr>
          <w:rFonts w:ascii="Times New Roman"/>
          <w:b w:val="false"/>
          <w:i w:val="false"/>
          <w:color w:val="000000"/>
          <w:sz w:val="28"/>
        </w:rPr>
        <w:t>
      2) Граждане Республики Казахстан, являющиеся опекунами и попечителями несовершеннолетних детей, оставшихся без попечения родителей.</w:t>
      </w:r>
      <w:r>
        <w:br/>
      </w:r>
      <w:r>
        <w:rPr>
          <w:rFonts w:ascii="Times New Roman"/>
          <w:b w:val="false"/>
          <w:i w:val="false"/>
          <w:color w:val="000000"/>
          <w:sz w:val="28"/>
        </w:rPr>
        <w:t>
      7.Сроки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получения заявителем талона - 10 дней;</w:t>
      </w:r>
      <w:r>
        <w:br/>
      </w:r>
      <w:r>
        <w:rPr>
          <w:rFonts w:ascii="Times New Roman"/>
          <w:b w:val="false"/>
          <w:i w:val="false"/>
          <w:color w:val="000000"/>
          <w:sz w:val="28"/>
        </w:rPr>
        <w:t>
      2) максимально допустимое время ожидания в очереди при сдаче документов, необходимых для получения разрешения - 40 минут;</w:t>
      </w:r>
      <w:r>
        <w:br/>
      </w:r>
      <w:r>
        <w:rPr>
          <w:rFonts w:ascii="Times New Roman"/>
          <w:b w:val="false"/>
          <w:i w:val="false"/>
          <w:color w:val="000000"/>
          <w:sz w:val="28"/>
        </w:rPr>
        <w:t>
      3) максимально допустимое время ожидания в очереди при получении разрешения, как результат оказания государственной услуги  - 40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представляющего государственную услугу, или адреса мест оказания государственной услуги</w:t>
      </w:r>
      <w:r>
        <w:br/>
      </w:r>
      <w:r>
        <w:rPr>
          <w:rFonts w:ascii="Times New Roman"/>
          <w:b w:val="false"/>
          <w:i w:val="false"/>
          <w:color w:val="000000"/>
          <w:sz w:val="28"/>
        </w:rPr>
        <w:t>
      Стандарт публикуется в республиканских, областных или районных газетах. Услугу оказывает государственное учреждение «Кызылжарский районный отдел образования», юридический адрес: Северо-Казахстанская область, Кызылжарский район, с. Бишкуль, ул. Молодежная, 2. Электронный адрес: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с 9.00 часов до 18.00 часов, перерыв с 13.00 часов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11. Указать условия места предоставления услуги (режим поощрения,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т.д.):</w:t>
      </w:r>
      <w:r>
        <w:br/>
      </w:r>
      <w:r>
        <w:rPr>
          <w:rFonts w:ascii="Times New Roman"/>
          <w:b w:val="false"/>
          <w:i w:val="false"/>
          <w:color w:val="000000"/>
          <w:sz w:val="28"/>
        </w:rPr>
        <w:t>
      В здании, где расположено государственное учреждение «Кызылжарский районный отдел образования» имеется двойная дверь. Для оформления документов в фойе и кабинете имеется стол и стул, имеются образцы заявлений, зал ожидания.</w:t>
      </w:r>
    </w:p>
    <w:bookmarkStart w:name="z8" w:id="5"/>
    <w:p>
      <w:pPr>
        <w:spacing w:after="0"/>
        <w:ind w:left="0"/>
        <w:jc w:val="left"/>
      </w:pPr>
      <w:r>
        <w:rPr>
          <w:rFonts w:ascii="Times New Roman"/>
          <w:b/>
          <w:i w:val="false"/>
          <w:color w:val="000000"/>
        </w:rPr>
        <w:t xml:space="preserve"> 
2. Порядок оказания государственной услуги</w:t>
      </w:r>
    </w:p>
    <w:bookmarkEnd w:id="5"/>
    <w:p>
      <w:pPr>
        <w:spacing w:after="0"/>
        <w:ind w:left="0"/>
        <w:jc w:val="both"/>
      </w:pPr>
      <w:r>
        <w:rPr>
          <w:rFonts w:ascii="Times New Roman"/>
          <w:b w:val="false"/>
          <w:i w:val="false"/>
          <w:color w:val="000000"/>
          <w:sz w:val="28"/>
        </w:rPr>
        <w:t>      12. Указывать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Заявление физического лица;</w:t>
      </w:r>
      <w:r>
        <w:br/>
      </w:r>
      <w:r>
        <w:rPr>
          <w:rFonts w:ascii="Times New Roman"/>
          <w:b w:val="false"/>
          <w:i w:val="false"/>
          <w:color w:val="000000"/>
          <w:sz w:val="28"/>
        </w:rPr>
        <w:t>
      2) удостоверение личности (копия);</w:t>
      </w:r>
      <w:r>
        <w:br/>
      </w:r>
      <w:r>
        <w:rPr>
          <w:rFonts w:ascii="Times New Roman"/>
          <w:b w:val="false"/>
          <w:i w:val="false"/>
          <w:color w:val="000000"/>
          <w:sz w:val="28"/>
        </w:rPr>
        <w:t>
      3) свидетельство о рождении ребенка (копия).</w:t>
      </w:r>
      <w:r>
        <w:br/>
      </w:r>
      <w:r>
        <w:rPr>
          <w:rFonts w:ascii="Times New Roman"/>
          <w:b w:val="false"/>
          <w:i w:val="false"/>
          <w:color w:val="000000"/>
          <w:sz w:val="28"/>
        </w:rPr>
        <w:t>
      4) свидетельство о праве на наследство по закону или документ, подтверждающий право собственности ребенка на имущество или его долю;</w:t>
      </w:r>
      <w:r>
        <w:br/>
      </w:r>
      <w:r>
        <w:rPr>
          <w:rFonts w:ascii="Times New Roman"/>
          <w:b w:val="false"/>
          <w:i w:val="false"/>
          <w:color w:val="000000"/>
          <w:sz w:val="28"/>
        </w:rPr>
        <w:t>
      5) документы на жилую площадь (копия);</w:t>
      </w:r>
      <w:r>
        <w:br/>
      </w:r>
      <w:r>
        <w:rPr>
          <w:rFonts w:ascii="Times New Roman"/>
          <w:b w:val="false"/>
          <w:i w:val="false"/>
          <w:color w:val="000000"/>
          <w:sz w:val="28"/>
        </w:rPr>
        <w:t>
      6) согласие ребенка 10 и старше лет.</w:t>
      </w:r>
      <w:r>
        <w:br/>
      </w:r>
      <w:r>
        <w:rPr>
          <w:rFonts w:ascii="Times New Roman"/>
          <w:b w:val="false"/>
          <w:i w:val="false"/>
          <w:color w:val="000000"/>
          <w:sz w:val="28"/>
        </w:rPr>
        <w:t>
      13.Указать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Государственное учреждение «Кызылжарский районный отдел образования», Северо-Казахстанская область, Кызылжарский район, с. Бишкуль, ул. Молодежная, 2, e-mail: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Документы, необходимые для получения государственной услуги сдаются в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электронный адрес: kyzylzharroo@rambler.ru</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После предъявления всех необходимых документов для получения государственной услуги, потребителю государственной услуги выдается талон с указанием даты и срока исполнения.</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w:t>
      </w:r>
      <w:r>
        <w:br/>
      </w:r>
      <w:r>
        <w:rPr>
          <w:rFonts w:ascii="Times New Roman"/>
          <w:b w:val="false"/>
          <w:i w:val="false"/>
          <w:color w:val="000000"/>
          <w:sz w:val="28"/>
        </w:rPr>
        <w:t>
      Электронный адрес kyzylzharroo@rambler.ru</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Непредставление заявителем документов, указанных в п.12 настоящего стандарта;</w:t>
      </w:r>
      <w:r>
        <w:br/>
      </w:r>
      <w:r>
        <w:rPr>
          <w:rFonts w:ascii="Times New Roman"/>
          <w:b w:val="false"/>
          <w:i w:val="false"/>
          <w:color w:val="000000"/>
          <w:sz w:val="28"/>
        </w:rPr>
        <w:t>
      2) Несоответствие представленных документов.</w:t>
      </w:r>
    </w:p>
    <w:bookmarkStart w:name="z9" w:id="6"/>
    <w:p>
      <w:pPr>
        <w:spacing w:after="0"/>
        <w:ind w:left="0"/>
        <w:jc w:val="left"/>
      </w:pPr>
      <w:r>
        <w:rPr>
          <w:rFonts w:ascii="Times New Roman"/>
          <w:b/>
          <w:i w:val="false"/>
          <w:color w:val="000000"/>
        </w:rPr>
        <w:t xml:space="preserve"> 
3. Принципы работы</w:t>
      </w:r>
    </w:p>
    <w:bookmarkEnd w:id="6"/>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выдачи справок решения совета опеки и попечительства для сделок, затрагивающих интересы несовершеннолетних детей, являющихся собственниками жилища;</w:t>
      </w:r>
      <w:r>
        <w:br/>
      </w:r>
      <w:r>
        <w:rPr>
          <w:rFonts w:ascii="Times New Roman"/>
          <w:b w:val="false"/>
          <w:i w:val="false"/>
          <w:color w:val="000000"/>
          <w:sz w:val="28"/>
        </w:rPr>
        <w:t>
      2) Обеспечение сохранности, защиты и конфиденциальности информации о содержании документов потребителя;</w:t>
      </w:r>
      <w:r>
        <w:br/>
      </w:r>
      <w:r>
        <w:rPr>
          <w:rFonts w:ascii="Times New Roman"/>
          <w:b w:val="false"/>
          <w:i w:val="false"/>
          <w:color w:val="000000"/>
          <w:sz w:val="28"/>
        </w:rPr>
        <w:t>
      3)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4) Вежливость, ответственность и профессионализм специалистов.</w:t>
      </w:r>
    </w:p>
    <w:bookmarkStart w:name="z10" w:id="7"/>
    <w:p>
      <w:pPr>
        <w:spacing w:after="0"/>
        <w:ind w:left="0"/>
        <w:jc w:val="left"/>
      </w:pPr>
      <w:r>
        <w:rPr>
          <w:rFonts w:ascii="Times New Roman"/>
          <w:b/>
          <w:i w:val="false"/>
          <w:color w:val="000000"/>
        </w:rPr>
        <w:t xml:space="preserve"> 
4. Результаты работы</w:t>
      </w:r>
    </w:p>
    <w:bookmarkEnd w:id="7"/>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w:t>
      </w:r>
      <w:r>
        <w:rPr>
          <w:rFonts w:ascii="Times New Roman"/>
          <w:b w:val="false"/>
          <w:i w:val="false"/>
          <w:color w:val="000000"/>
          <w:sz w:val="28"/>
        </w:rPr>
        <w:t>приложением</w:t>
      </w:r>
      <w:r>
        <w:rPr>
          <w:rFonts w:ascii="Times New Roman"/>
          <w:b w:val="false"/>
          <w:i w:val="false"/>
          <w:color w:val="000000"/>
          <w:sz w:val="28"/>
        </w:rPr>
        <w:t xml:space="preserve"> к настоящему Типовому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1" w:id="8"/>
    <w:p>
      <w:pPr>
        <w:spacing w:after="0"/>
        <w:ind w:left="0"/>
        <w:jc w:val="left"/>
      </w:pPr>
      <w:r>
        <w:rPr>
          <w:rFonts w:ascii="Times New Roman"/>
          <w:b/>
          <w:i w:val="false"/>
          <w:color w:val="000000"/>
        </w:rPr>
        <w:t xml:space="preserve"> 
5. Порядок обжалования</w:t>
      </w:r>
    </w:p>
    <w:bookmarkEnd w:id="8"/>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посредством обращения:</w:t>
      </w:r>
      <w:r>
        <w:br/>
      </w:r>
      <w:r>
        <w:rPr>
          <w:rFonts w:ascii="Times New Roman"/>
          <w:b w:val="false"/>
          <w:i w:val="false"/>
          <w:color w:val="000000"/>
          <w:sz w:val="28"/>
        </w:rPr>
        <w:t>
      1) к руководителю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телефон 8(71538)-2-18-09, 2-03-69, электронный адресkyzylzharroo@rambler.ru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адрес:obldosko@majl.kz;</w:t>
      </w:r>
      <w:r>
        <w:br/>
      </w:r>
      <w:r>
        <w:rPr>
          <w:rFonts w:ascii="Times New Roman"/>
          <w:b w:val="false"/>
          <w:i w:val="false"/>
          <w:color w:val="000000"/>
          <w:sz w:val="28"/>
        </w:rPr>
        <w:t>
      -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 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Подается:</w:t>
      </w:r>
      <w:r>
        <w:br/>
      </w:r>
      <w:r>
        <w:rPr>
          <w:rFonts w:ascii="Times New Roman"/>
          <w:b w:val="false"/>
          <w:i w:val="false"/>
          <w:color w:val="000000"/>
          <w:sz w:val="28"/>
        </w:rPr>
        <w:t>
      1) Начальнику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каб. № 1, контактный телефон 8(71538)-2-18-09, -2-03-69, электронный адрес: 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г.Петропавловск, улица Конституции Казахстана, телефон 8 (7152)-46-34-32, электронный адрес:obldosko@mail.kz;</w:t>
      </w:r>
      <w:r>
        <w:br/>
      </w:r>
      <w:r>
        <w:rPr>
          <w:rFonts w:ascii="Times New Roman"/>
          <w:b w:val="false"/>
          <w:i w:val="false"/>
          <w:color w:val="000000"/>
          <w:sz w:val="28"/>
        </w:rPr>
        <w:t>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Талон о принятии обращения, журнал регистрации обращений граждан.</w:t>
      </w:r>
      <w:r>
        <w:br/>
      </w:r>
      <w:r>
        <w:rPr>
          <w:rFonts w:ascii="Times New Roman"/>
          <w:b w:val="false"/>
          <w:i w:val="false"/>
          <w:color w:val="000000"/>
          <w:sz w:val="28"/>
        </w:rPr>
        <w:t xml:space="preserve">
      Место получения ответа на жалобу: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 кабинета 1, 4 контактные телефоны: 8-(71538)-2-03-69, 2-11-63, Электронный адрес </w:t>
      </w:r>
      <w:r>
        <w:rPr>
          <w:rFonts w:ascii="Times New Roman"/>
          <w:b w:val="false"/>
          <w:i w:val="false"/>
          <w:color w:val="ff0000"/>
          <w:sz w:val="28"/>
        </w:rPr>
        <w:t>kyzylzharroo@rambler.ru</w:t>
      </w:r>
    </w:p>
    <w:bookmarkStart w:name="z12" w:id="9"/>
    <w:p>
      <w:pPr>
        <w:spacing w:after="0"/>
        <w:ind w:left="0"/>
        <w:jc w:val="left"/>
      </w:pPr>
      <w:r>
        <w:rPr>
          <w:rFonts w:ascii="Times New Roman"/>
          <w:b/>
          <w:i w:val="false"/>
          <w:color w:val="000000"/>
        </w:rPr>
        <w:t xml:space="preserve"> 
6. Контактная информация</w:t>
      </w:r>
    </w:p>
    <w:bookmarkEnd w:id="9"/>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кабинет № 1, контактные телефоны: 8-(71538)-2-03-69, Электронный адрес kyzylzharroo@rambler.ru</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Вышестоящая организация:</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адрес:obldosko@majl.kz</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xml:space="preserve">
      25. Другая полезная информация для потребителя (телефоны центров обработки вызовов, информация о дополнительных услугах </w:t>
      </w:r>
    </w:p>
    <w:bookmarkStart w:name="z13" w:id="10"/>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Типовому стандарту</w:t>
      </w:r>
      <w:r>
        <w:br/>
      </w:r>
      <w:r>
        <w:rPr>
          <w:rFonts w:ascii="Times New Roman"/>
          <w:b w:val="false"/>
          <w:i w:val="false"/>
          <w:color w:val="000000"/>
          <w:sz w:val="28"/>
        </w:rPr>
        <w:t>
оказания государственной услуги</w:t>
      </w:r>
    </w:p>
    <w:bookmarkEnd w:id="10"/>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413"/>
        <w:gridCol w:w="2253"/>
        <w:gridCol w:w="20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w:t>
            </w:r>
            <w:r>
              <w:br/>
            </w:r>
            <w:r>
              <w:rPr>
                <w:rFonts w:ascii="Times New Roman"/>
                <w:b w:val="false"/>
                <w:i w:val="false"/>
                <w:color w:val="000000"/>
                <w:sz w:val="20"/>
              </w:rPr>
              <w:t>
щем году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т.д.)</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делу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