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5c02" w14:textId="18f5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"Постановка на учет и очередность граждан, нуждающихся в жилье из государственного жилищного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27 июня 2008 года N 300. Зарегистрировано Управлением юстиции района Магжана Жумабаева Северо-Казахстанской области 8 августа 2008 N 13-9-79. Утратило силу - постановлением акимата района Магжана Жумабаева Северо-Казахстанской области от 7 декабря 2009 года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района Магжана Жумабаева Северо-Казахстанской области от 07.12.2009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 от 27 ноября 2000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"Об утверждении Типового стандарта оказания государственной услуги",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услуги - Постановка на учет и очередность граждан, нуждающихся в жилье из государственного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 Попова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27 июня 2008 года №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«Постановка на учет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очередность граждан, нуждающихся в жилье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жилищного фонда»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. Данный стандарт определяет порядок оказания государственной услуги: «Постановка на учет и очередность граждан, нуждающихся в жилье из государственного жилищного фонда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оказываемой государственной услуги –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>Название и статья (пункт) нормативного правового акта,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статья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жилищных отношениях».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порядке предоставления, найма и эксплуатации жилищ из государственного жилищного фонда Республики Казахстан, утвержденной Постановлением Правительства Республики Казахстан от 2 сентября 1999 года № 1292.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органа, государственного учреждения или иных субъектов, предоставляющих данную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жилищно-коммунального хозяйства, пассажирского транспорта и автомобильных дорог района Магжана Жумабаева», Северо-Казахстанская область, район Магжана Жумабаева, город Булаево улица Юбилейная 56, телефон 22816, адрес электронной почты jkh - bulaevo@mail. 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Нуждающиеся в жилье граждане Республики Казахстан, постоянно проживающие в районе Магжана Жумабаева (независимо от срока проживания) и относящимся к малоимущим социально защищаемым слоям населения, а также нуждающимся в жилье государственным служащим, работникам бюджетных организаций, военнослужащим и лицам, занимающим государственные выборные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 Сроки оказания государственной услуги с момента сдачи необходимых документов и получения талона до тридцати календарных дней со дня получения талона.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Оказываемая государственная услуга предоставляется: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 районная газета «Вести», информационный стенд в фойе государственного учреждения «Отдел жилищно-коммунального хозяйства, пассажирского транспорта и автомобильных дорог района Магжана Жумабаева», расположенного по адресу: город Булаево, улица Юбилейная, 56, сайт jkh - bulaevo@mail. 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пятницу, рабочее время с 9.00 часов до 18.00 часов, перерыв с 13.00 часов до 14.00 часов, без предварительной записи, ускоренное обслуживание отсутствует.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предоставления услуги: в фойе здания имеется информационный стенд, кресла для ожидания, соблюдена противопожарная безопасность.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необходимых документов и требований, в том числе для лиц, имеющих льготы,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постановке на учет нуждающихся в жилье граждан, по форме согласно приложению 2, которое выдается в Государственном учреждении «Отдел жилищно-коммунального хозяйства, пассажирского транспорта и автомобильных дорог района Магжана Жумабаева» по адресу: Северо-Казахстанская область, район Магжана Жумабаева, город Булаево, улица Юбилейная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Книгу регистрации граждан, выданную Управлением юстиции района Магжана Жумабаева Северо-Казахстанской области, город Булаево, ул.Юбилейная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об отсутствии у заявителя и постоянно проживающих с ним членов семьи жилища, принадлежащего им на праве собственности, согласно приложению 3, которая выдается Управлением юстиции района по адресу: г.Булаево ул.Юбилейная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органа социальной защиты, подтверждающую принадлежность заявителя (семьи) к социально защищаемым гражданам, который расположен по адресу: г.Булаево, ул.Киреева,15, либо справку с места работы (службы) государственного служащего, работника бюджетной организации, военнослужащего.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заявления, которые необходимо заполнить для получения государственной услуги: Государственное учреждение «Отдел жилищно-коммунального хозяйства, пассажирского транспорта и автомобильных дорог района Магжана Жумабаева», расположенное по адресу: город Булаево, улица Юбилейная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 и номер кабинета главного специалиста, которому сдаются заполненные бланки, необходимые для получения государственной услуги: Государственное учреждение «Отдел жилищно-коммунального хозяйства, пассажирского транспорта и автомобильных дорог района Магжана Жумабаева», адрес: Северо-Казахстанская область, город Булаево, улица Юбилейная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Наименование и форма документа, подтверждающего,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услуги: талон.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  доставки результата оказания услуги – почта, личное посещение государственного учреждения «Отдела жилищно-коммунального хозяйства, пассажирского транспорта и автомобильных дорог района Магжана Жумабаева», расположенного по адресу: город Булаево, улица Юбилейная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постановке на учет для предоставления жилища из государственного жилищного фонда может быть отказано, если будет установлено, что гражданин стал нуждающимся в результате преднамеренного ухудшения своих жилищных условий в течение последних пяти лет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обмена 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отчуждения пригодного для проживания жилища, принадлежавшего ему на праве собственности, независимо от того, в том же или другом населенном пункте Республики Казахстан оно находилось;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разрушение или порчи жилища по его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выезда из жилища, при проживании в котором он не был нуждающимся в предоставлении жилища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вселения других лиц, кроме супруга, несовершеннолетних и нетрудоспособных детей, а также нетрудоспособных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государственной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получение полной и подробной информации о порядке постановки на учет и очередность граждан, нуждающихся в жилье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Результаты  оказания государственной услуги потребителям измеряются показателями качества и доступности, которые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органа, адрес электронной почты,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 начальнику государственного учреждения «Отдел жилищно-коммунального хозяйства, пассажирского транспорта и автомобильных дорог района Магжана Жумабаева», адрес: Северо-Казахстанская область, город Булаево, телефон 22816, адрес электронной почты: jkh - bulaevo@mail. 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адреса электронной почты, номера телефона, номера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Магжана Жумабаева, другие государственные органы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 талон о принятии обращения, журнал регистрации обращений граждан. Место получения ответа на жалобу – Государственное учреждение «Отдел жилищно-коммунального хозяйства, пассажирского транспорта и автомобильных дорог района Магжана Жумабаева», адрес: Северо-Казахстанская область, город Булаево, телефон 22816, адрес электронной почты: jkh - bulaevo@mail. 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определен Законом Республики Казахстан «О порядке рассмотрения обращений физических и юридических лиц».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</w:t>
      </w:r>
      <w:r>
        <w:rPr>
          <w:rFonts w:ascii="Times New Roman"/>
          <w:b w:val="false"/>
          <w:i w:val="false"/>
          <w:color w:val="000000"/>
          <w:sz w:val="28"/>
        </w:rPr>
        <w:t>Контактные данные руководителя государственного органа, учреждения или иного субъекта, непосредственно оказывающего услугу, его заместителей и вышестоящей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 «Отдел жилищно-коммунального хозяйства, пассажирского транспорта и автомобильных дорог района Магжана Жумабаева», адрес: Северо-Казахстанская область, город Булаево, телефон 22816, адрес электронной почты: jkh - bulaevo@mail. ru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стандарту </w:t>
      </w: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жилье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2373"/>
        <w:gridCol w:w="2213"/>
        <w:gridCol w:w="2033"/>
      </w:tblGrid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 году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жилье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               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Дата                          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