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f080" w14:textId="676f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24 декабря 2008 года N 11/2. Зарегистрировано Управлением юстиции Мамлютского района Северо-Казахстанской области 4 февраля 2009 года N 13-10-76. Утратило силу в связи с истечением срока применения (письмо маслихата Мамлютского района Северо-Казахстанской области от 14 октября 2011 года № 129)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(письмо маслихата Мамлютского района Северо-Казахстанской области от 14.10.2011 № 129)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 от 23 января 2001 года № 148,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1421564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186627,4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2934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6594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1225408,6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1424634,5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2849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-5919,5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5919,5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  Мамлютского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14/4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30.07.2009 </w:t>
      </w:r>
      <w:r>
        <w:rPr>
          <w:rFonts w:ascii="Times New Roman"/>
          <w:b w:val="false"/>
          <w:i w:val="false"/>
          <w:color w:val="000000"/>
          <w:sz w:val="28"/>
        </w:rPr>
        <w:t>N 17/3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</w:t>
      </w:r>
      <w:r>
        <w:rPr>
          <w:rFonts w:ascii="Times New Roman"/>
          <w:b w:val="false"/>
          <w:i w:val="false"/>
          <w:color w:val="000000"/>
          <w:sz w:val="28"/>
        </w:rPr>
        <w:t>N 18/1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25.11.2009 г. </w:t>
      </w:r>
      <w:r>
        <w:rPr>
          <w:rFonts w:ascii="Times New Roman"/>
          <w:b w:val="false"/>
          <w:i w:val="false"/>
          <w:color w:val="000000"/>
          <w:sz w:val="28"/>
        </w:rPr>
        <w:t>N 19/1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2009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в размере 100% зачисляемых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акцизов, кроме акцизов,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 сборов за ведение предпринимательской и профессиональной деятельности, кроме сборов,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формируется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 (являющегося собственностью акимата района);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2009 год в сумме 226 тысяч тенге на неотложные затраты.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маслихата  Мамлютского района от 27.04.2009 г. </w:t>
      </w:r>
      <w:r>
        <w:rPr>
          <w:rFonts w:ascii="Times New Roman"/>
          <w:b w:val="false"/>
          <w:i w:val="false"/>
          <w:color w:val="000000"/>
          <w:sz w:val="28"/>
        </w:rPr>
        <w:t>N 14/4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30.07.2009 </w:t>
      </w:r>
      <w:r>
        <w:rPr>
          <w:rFonts w:ascii="Times New Roman"/>
          <w:b w:val="false"/>
          <w:i w:val="false"/>
          <w:color w:val="000000"/>
          <w:sz w:val="28"/>
        </w:rPr>
        <w:t>N 17/3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5-1. Выделить за счет свободных остатков средств районного бюджета сложившихся на 1 января 2009 года, денежные средства на расходы районного бюджета по бюджетным программам,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дополнен пунктом 5-1 решением маслихата  Мамлютского района от 27.04.2009 г. </w:t>
      </w:r>
      <w:r>
        <w:rPr>
          <w:rFonts w:ascii="Times New Roman"/>
          <w:b w:val="false"/>
          <w:i w:val="false"/>
          <w:color w:val="000000"/>
          <w:sz w:val="28"/>
        </w:rPr>
        <w:t>N 14/4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5-2. В рамках реализации стратегии региональной занятости и переподготовки кадров (Дорожная карта) выделить на капитальный и текущий ремонт объектов культуры в том числе культурный центр города Мамлютка за счет оптимизации района в сумме 1393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дополнен пунктом 5-2 решением маслихата  Мамлютского района от 27.04.2009 г. </w:t>
      </w:r>
      <w:r>
        <w:rPr>
          <w:rFonts w:ascii="Times New Roman"/>
          <w:b w:val="false"/>
          <w:i w:val="false"/>
          <w:color w:val="000000"/>
          <w:sz w:val="28"/>
        </w:rPr>
        <w:t>N 14/4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маслихата  Мамлютского района от 23.10.2009 </w:t>
      </w:r>
      <w:r>
        <w:rPr>
          <w:rFonts w:ascii="Times New Roman"/>
          <w:b w:val="false"/>
          <w:i w:val="false"/>
          <w:color w:val="000000"/>
          <w:sz w:val="28"/>
        </w:rPr>
        <w:t>N 18/1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25.11.2009 г. </w:t>
      </w:r>
      <w:r>
        <w:rPr>
          <w:rFonts w:ascii="Times New Roman"/>
          <w:b w:val="false"/>
          <w:i w:val="false"/>
          <w:color w:val="000000"/>
          <w:sz w:val="28"/>
        </w:rPr>
        <w:t>N 19/1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в расходах районного бюджета на 2009 год выплаты на 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Обеспечить в 2009 году выплату заработной платы государственным служащим, работникам государственных учреждений, не являющихся государственными служащими, и работникам казенных предприятий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Сохранить повышение на 25 процентов должностных окладов (тарифных ставок) специалистам сферы здравоохранения, социального обеспечения, образования, культуры и спорта, работающих в сельской местности и не являющимися государственными служащими,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развития с разделением на бюджетные инвестиционные проекты и программы районного бюджета на 2009 год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города районного значения и каждого аульного (сельского) округа на 2009 год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районных бюджетных программ, не подлежащих секвестру в процессе исполнения районного бюджета на 2009 год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расходы на 2009 год на оказание социальной помощи отдельным категориям нуждающихся граждан в сумме 7765 тысяч тенге по видам,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маслихата  Мамлютского района от 30.07.2009 </w:t>
      </w:r>
      <w:r>
        <w:rPr>
          <w:rFonts w:ascii="Times New Roman"/>
          <w:b w:val="false"/>
          <w:i w:val="false"/>
          <w:color w:val="000000"/>
          <w:sz w:val="28"/>
        </w:rPr>
        <w:t>N 17/3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бюджетную программу «Школы, гимназии, лицеи, профильные школы начального, основного среднего и общего среднего образования, школы-детские сады»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 в районном бюджете на 2009 г. целевые трансферты из республиканского бюджета на развитие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инвестиционные программы развития 228409 тысячи тенге на водообеспечение.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решением маслихата  Мамлютского района от 27.04.2009 г. </w:t>
      </w:r>
      <w:r>
        <w:rPr>
          <w:rFonts w:ascii="Times New Roman"/>
          <w:b w:val="false"/>
          <w:i w:val="false"/>
          <w:color w:val="000000"/>
          <w:sz w:val="28"/>
        </w:rPr>
        <w:t>N 14/4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 в районном бюджете на 2009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содержание вновь вводимых объектов образования-68446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Государственной программы развития образования Республики Казахстан на 2005-2010 годы - 21532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4050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создание лингафонных и мультимедийных кабинетов в государственных учреждениях начального, основного среднего и общего среднего образования – 10527,9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внедрение системы новых технологий обучения в государственной системе образования - 6353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- 10679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выплату государственной адресной социальной помощи -  6276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выплату государственных пособий на детей до 18 лет из малообеспеченных семей – 4403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развитие сельского хозяйства - 3992 тысяч тенге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решением маслихата  Мамлютского района от 27.04.2009 </w:t>
      </w:r>
      <w:r>
        <w:rPr>
          <w:rFonts w:ascii="Times New Roman"/>
          <w:b w:val="false"/>
          <w:i w:val="false"/>
          <w:color w:val="000000"/>
          <w:sz w:val="28"/>
        </w:rPr>
        <w:t>N 14/4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</w:t>
      </w:r>
      <w:r>
        <w:rPr>
          <w:rFonts w:ascii="Times New Roman"/>
          <w:b w:val="false"/>
          <w:i w:val="false"/>
          <w:color w:val="000000"/>
          <w:sz w:val="28"/>
        </w:rPr>
        <w:t>N 18/1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25.11.2009 г. </w:t>
      </w:r>
      <w:r>
        <w:rPr>
          <w:rFonts w:ascii="Times New Roman"/>
          <w:b w:val="false"/>
          <w:i w:val="false"/>
          <w:color w:val="000000"/>
          <w:sz w:val="28"/>
        </w:rPr>
        <w:t>N 19/1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15-1. Учесть в районном бюджете на 2009 год целевые трансферты из республиканского бюджета на обеспечение занятости в рамках реализации стратегии региональной занятости и переподготовки кадров (Дорожная карта) в сумме 34503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Капитальный и текущий ремонт объектов образования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Новомихайловская средняя школа - 12780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Расширение программы социальных рабочих мест и молодежной практики - 13098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социальные рабочие места - 6900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молодежная практика - 6198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Ремонт и содержание автомобильных дорог в том числе дорожно-ремонтные работы 9300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дополнен пунктом 15-1 решением маслихата  Мамлютского района от 27.04.2009 г. </w:t>
      </w:r>
      <w:r>
        <w:rPr>
          <w:rFonts w:ascii="Times New Roman"/>
          <w:b w:val="false"/>
          <w:i w:val="false"/>
          <w:color w:val="000000"/>
          <w:sz w:val="28"/>
        </w:rPr>
        <w:t>N 14/4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маслихата Мамлютского района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30.07.2009 </w:t>
      </w:r>
      <w:r>
        <w:rPr>
          <w:rFonts w:ascii="Times New Roman"/>
          <w:b w:val="false"/>
          <w:i w:val="false"/>
          <w:color w:val="000000"/>
          <w:sz w:val="28"/>
        </w:rPr>
        <w:t>N 17/3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15-2. Учесть в районном бюджете на 2009 год целевые трансферты из областного бюджета на обеспечение занятости в рамках реализации стратегии региональной занятости и переподготовки кадров (Дорожная карта) в сумме 35819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Капитальный и текущий ремонт объектов образования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Новомихайловская средняя школа - 5220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Капитальный и текущий ремонт объектов культуры в том числе культурный центр города Мамлютка 2607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Социальные проекты (объекты культуры) сельский дом культуры села Андреевка в сумме -7000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Ремонт инженерно-коммуникационной инфраструктуры и благоустройства населенных пунктов в сумме 13893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капитальный ремонт объектов водоснабжения - 10694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благоустройство населенных пунктов 3199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Ремонт и содержание автомобильных дорог в том числе: дорожно-ремонтные работы - 9300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дополнен пунктом 5-2 решением маслихата  Мамлютского района от 27.04.2009 г. </w:t>
      </w:r>
      <w:r>
        <w:rPr>
          <w:rFonts w:ascii="Times New Roman"/>
          <w:b w:val="false"/>
          <w:i w:val="false"/>
          <w:color w:val="000000"/>
          <w:sz w:val="28"/>
        </w:rPr>
        <w:t>N 14/4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маслихата Мамлютского района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30.07.2009 </w:t>
      </w:r>
      <w:r>
        <w:rPr>
          <w:rFonts w:ascii="Times New Roman"/>
          <w:b w:val="false"/>
          <w:i w:val="false"/>
          <w:color w:val="000000"/>
          <w:sz w:val="28"/>
        </w:rPr>
        <w:t>N 17/3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</w:t>
      </w:r>
      <w:r>
        <w:rPr>
          <w:rFonts w:ascii="Times New Roman"/>
          <w:b w:val="false"/>
          <w:i w:val="false"/>
          <w:color w:val="000000"/>
          <w:sz w:val="28"/>
        </w:rPr>
        <w:t>N 18/1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 в районном бюджете на 2009 год целевые текущие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Оснащение школ учебными пособиями по изучению правил дорожного движения - 282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информатизацию системы образования в государственных учреждениях образования - 4864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текущего ремонта здания столовой и клуба оздоровительного лагеря «Искра» - 5425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летнего областного центра по профилактике детского дорожного травматизма на базе детского оздоровительного лагеря «Искра» - 2000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Увеличение охвата детей детскими дошкольными организациями - 12033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льготное зубопротезирование лиц, приравненных по льготам и гарантиям к участникам и инвалидам Великой отечественной войны – 234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инвентаризацию сельскохозяйственных угодий в населенных пунктах – 768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вступает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О. Бикина                                        А.Нуртаев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№ 11/2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Мамлютского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14/4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30.07.2009 </w:t>
      </w:r>
      <w:r>
        <w:rPr>
          <w:rFonts w:ascii="Times New Roman"/>
          <w:b w:val="false"/>
          <w:i w:val="false"/>
          <w:color w:val="ff0000"/>
          <w:sz w:val="28"/>
        </w:rPr>
        <w:t>N 17/3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</w:t>
      </w:r>
      <w:r>
        <w:rPr>
          <w:rFonts w:ascii="Times New Roman"/>
          <w:b w:val="false"/>
          <w:i w:val="false"/>
          <w:color w:val="ff0000"/>
          <w:sz w:val="28"/>
        </w:rPr>
        <w:t>N 18/1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25.11.2009 г. </w:t>
      </w:r>
      <w:r>
        <w:rPr>
          <w:rFonts w:ascii="Times New Roman"/>
          <w:b w:val="false"/>
          <w:i w:val="false"/>
          <w:color w:val="ff0000"/>
          <w:sz w:val="28"/>
        </w:rPr>
        <w:t>N 19/1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933"/>
        <w:gridCol w:w="6413"/>
        <w:gridCol w:w="2373"/>
      </w:tblGrid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Ка-те-го-рия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Под-кл.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1421564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186627,4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93789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10262,4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5981,4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1225408,6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1225408,6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1225408,6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853"/>
        <w:gridCol w:w="913"/>
        <w:gridCol w:w="5893"/>
        <w:gridCol w:w="2413"/>
      </w:tblGrid>
      <w:tr>
        <w:trPr>
          <w:trHeight w:val="15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 груп-па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Про-грамма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1424634,5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110657,8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8857,2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8857,2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29705,3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29705,3</w:t>
            </w:r>
          </w:p>
        </w:tc>
      </w:tr>
      <w:tr>
        <w:trPr>
          <w:trHeight w:val="5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59817,1</w:t>
            </w:r>
          </w:p>
        </w:tc>
      </w:tr>
      <w:tr>
        <w:trPr>
          <w:trHeight w:val="7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59817,1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8178,1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и финансов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194,1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4100,1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4100,1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829182,3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36968,4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18968,4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789851,6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738346,6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32020,7</w:t>
            </w:r>
          </w:p>
        </w:tc>
      </w:tr>
      <w:tr>
        <w:trPr>
          <w:trHeight w:val="8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5067,3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7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96560,6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96560,6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27306,7</w:t>
            </w:r>
          </w:p>
        </w:tc>
      </w:tr>
      <w:tr>
        <w:trPr>
          <w:trHeight w:val="12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207,4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18071</w:t>
            </w:r>
          </w:p>
        </w:tc>
      </w:tr>
      <w:tr>
        <w:trPr>
          <w:trHeight w:val="13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5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12955,5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33114,9</w:t>
            </w:r>
          </w:p>
        </w:tc>
      </w:tr>
      <w:tr>
        <w:trPr>
          <w:trHeight w:val="8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25469,9</w:t>
            </w:r>
          </w:p>
        </w:tc>
      </w:tr>
      <w:tr>
        <w:trPr>
          <w:trHeight w:val="3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7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12578,6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1830,3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63433,6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25151,3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25151,3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6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3565,1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3565,1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2795,1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2795,1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3218,1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3218,1</w:t>
            </w:r>
          </w:p>
        </w:tc>
      </w:tr>
      <w:tr>
        <w:trPr>
          <w:trHeight w:val="7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251648,4</w:t>
            </w:r>
          </w:p>
        </w:tc>
      </w:tr>
      <w:tr>
        <w:trPr>
          <w:trHeight w:val="4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14128,3</w:t>
            </w:r>
          </w:p>
        </w:tc>
      </w:tr>
      <w:tr>
        <w:trPr>
          <w:trHeight w:val="4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10136,3</w:t>
            </w:r>
          </w:p>
        </w:tc>
      </w:tr>
      <w:tr>
        <w:trPr>
          <w:trHeight w:val="9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4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4636,1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3868,1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10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5051,3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5051,3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5051,3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5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7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6087,2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2705,1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2705,1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3382,1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3382,1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3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уставных капиталов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14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-5919,5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5919,5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№ 11/2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районного бюджета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Мамлютского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14/4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30.07.2009 </w:t>
      </w:r>
      <w:r>
        <w:rPr>
          <w:rFonts w:ascii="Times New Roman"/>
          <w:b w:val="false"/>
          <w:i w:val="false"/>
          <w:color w:val="ff0000"/>
          <w:sz w:val="28"/>
        </w:rPr>
        <w:t>N 17/3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</w:t>
      </w:r>
      <w:r>
        <w:rPr>
          <w:rFonts w:ascii="Times New Roman"/>
          <w:b w:val="false"/>
          <w:i w:val="false"/>
          <w:color w:val="ff0000"/>
          <w:sz w:val="28"/>
        </w:rPr>
        <w:t>N 18/1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25.11.2009 г. </w:t>
      </w:r>
      <w:r>
        <w:rPr>
          <w:rFonts w:ascii="Times New Roman"/>
          <w:b w:val="false"/>
          <w:i w:val="false"/>
          <w:color w:val="ff0000"/>
          <w:sz w:val="28"/>
        </w:rPr>
        <w:t>N 19/1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153"/>
        <w:gridCol w:w="1113"/>
        <w:gridCol w:w="5473"/>
        <w:gridCol w:w="2413"/>
      </w:tblGrid>
      <w:tr>
        <w:trPr>
          <w:trHeight w:val="16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Адми-нист-ратор бюджетных прог-рамм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технологическое сопровождение и авторский надзор за строительством системы водоснабжения по займу Азиатского банка развития в селах Беловка, Краснознаменное, Калугино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7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с.Дубровное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с.Афонькино, Пробуждение, Новоукраинка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106560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№ 11/2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маслихата Мамлютского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14/4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30.07.2009 </w:t>
      </w:r>
      <w:r>
        <w:rPr>
          <w:rFonts w:ascii="Times New Roman"/>
          <w:b w:val="false"/>
          <w:i w:val="false"/>
          <w:color w:val="ff0000"/>
          <w:sz w:val="28"/>
        </w:rPr>
        <w:t>N 17/3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</w:t>
      </w:r>
      <w:r>
        <w:rPr>
          <w:rFonts w:ascii="Times New Roman"/>
          <w:b w:val="false"/>
          <w:i w:val="false"/>
          <w:color w:val="ff0000"/>
          <w:sz w:val="28"/>
        </w:rPr>
        <w:t>N 18/1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25.11.2009 г. </w:t>
      </w:r>
      <w:r>
        <w:rPr>
          <w:rFonts w:ascii="Times New Roman"/>
          <w:b w:val="false"/>
          <w:i w:val="false"/>
          <w:color w:val="ff0000"/>
          <w:sz w:val="28"/>
        </w:rPr>
        <w:t>N 19/1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73"/>
        <w:gridCol w:w="1033"/>
        <w:gridCol w:w="4513"/>
        <w:gridCol w:w="1673"/>
        <w:gridCol w:w="1533"/>
        <w:gridCol w:w="1453"/>
      </w:tblGrid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 бюдж программ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Про-ма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Мамлют-ка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с/округ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59817,1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3498,2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59817,1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3498,2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59817,1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25469,9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1064,8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25469,9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1032,8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4334,2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4334,2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122644,6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373"/>
        <w:gridCol w:w="2313"/>
        <w:gridCol w:w="1973"/>
        <w:gridCol w:w="2293"/>
      </w:tblGrid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 с/округ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с/округ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с/округ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с/округ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 с/округ</w:t>
            </w:r>
          </w:p>
        </w:tc>
      </w:tr>
      <w:tr>
        <w:trPr>
          <w:trHeight w:val="27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4134,2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4803,2</w:t>
            </w:r>
          </w:p>
        </w:tc>
      </w:tr>
      <w:tr>
        <w:trPr>
          <w:trHeight w:val="7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4134,2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4803,2</w:t>
            </w:r>
          </w:p>
        </w:tc>
      </w:tr>
      <w:tr>
        <w:trPr>
          <w:trHeight w:val="7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4134,2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4803,2</w:t>
            </w:r>
          </w:p>
        </w:tc>
      </w:tr>
      <w:tr>
        <w:trPr>
          <w:trHeight w:val="3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3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6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49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436,5</w:t>
            </w:r>
          </w:p>
        </w:tc>
      </w:tr>
      <w:tr>
        <w:trPr>
          <w:trHeight w:val="76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436,5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436,5</w:t>
            </w:r>
          </w:p>
        </w:tc>
      </w:tr>
      <w:tr>
        <w:trPr>
          <w:trHeight w:val="97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8061,9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5160,3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333"/>
        <w:gridCol w:w="2233"/>
        <w:gridCol w:w="1993"/>
        <w:gridCol w:w="2293"/>
      </w:tblGrid>
      <w:tr>
        <w:trPr>
          <w:trHeight w:val="25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с/округ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с/округ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Новомихай-ловский с/округ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с/округ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с/округ</w:t>
            </w:r>
          </w:p>
        </w:tc>
      </w:tr>
      <w:tr>
        <w:trPr>
          <w:trHeight w:val="27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4813,7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5126,2</w:t>
            </w:r>
          </w:p>
        </w:tc>
      </w:tr>
      <w:tr>
        <w:trPr>
          <w:trHeight w:val="7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4813,7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5126,2</w:t>
            </w:r>
          </w:p>
        </w:tc>
      </w:tr>
      <w:tr>
        <w:trPr>
          <w:trHeight w:val="7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4813,7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5126,2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487,3</w:t>
            </w:r>
          </w:p>
        </w:tc>
      </w:tr>
      <w:tr>
        <w:trPr>
          <w:trHeight w:val="69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487,3</w:t>
            </w:r>
          </w:p>
        </w:tc>
      </w:tr>
      <w:tr>
        <w:trPr>
          <w:trHeight w:val="49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14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</w:tr>
      <w:tr>
        <w:trPr>
          <w:trHeight w:val="43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8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5139,8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</w:tr>
      <w:tr>
        <w:trPr>
          <w:trHeight w:val="76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5139,8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</w:tr>
      <w:tr>
        <w:trPr>
          <w:trHeight w:val="48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5139,8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</w:tr>
      <w:tr>
        <w:trPr>
          <w:trHeight w:val="97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9658,2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6097,5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№ 11/2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913"/>
        <w:gridCol w:w="8233"/>
      </w:tblGrid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гру-ппа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Адми-нист-ратор бюджетных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Про-грамма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№ 11/2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Мамлютского района от 30.07.2009 </w:t>
      </w:r>
      <w:r>
        <w:rPr>
          <w:rFonts w:ascii="Times New Roman"/>
          <w:b w:val="false"/>
          <w:i w:val="false"/>
          <w:color w:val="ff0000"/>
          <w:sz w:val="28"/>
        </w:rPr>
        <w:t>N 17/3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</w:t>
      </w:r>
      <w:r>
        <w:rPr>
          <w:rFonts w:ascii="Times New Roman"/>
          <w:b w:val="false"/>
          <w:i w:val="false"/>
          <w:color w:val="ff0000"/>
          <w:sz w:val="28"/>
        </w:rPr>
        <w:t>N 18/1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653"/>
        <w:gridCol w:w="1493"/>
      </w:tblGrid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(бани, парикмахерские)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на санаторно-курортное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отдельным категориям граждан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в размере месячного расчетного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малообеспеченным гражданам с месячным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среднедушевым доходом ниже черты бедности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дополнительного питания гражданам, больным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активным туберкулезом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подписку инвалидам 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и участников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и лиц,приравненных по льготам и гарантиям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и 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на чествование в день Победы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авиатуры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на коммунальные услуги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</w:tbl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№ 11/2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464003105 "Школы, гимназии, лицеи, профильные школы начального, основного среднего и общего среднего образования, школы-детские сады" в процессе исполнения районного бюджета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маслихата Мамлютского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14/4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30.07.2009 </w:t>
      </w:r>
      <w:r>
        <w:rPr>
          <w:rFonts w:ascii="Times New Roman"/>
          <w:b w:val="false"/>
          <w:i w:val="false"/>
          <w:color w:val="ff0000"/>
          <w:sz w:val="28"/>
        </w:rPr>
        <w:t>N 17/3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</w:t>
      </w:r>
      <w:r>
        <w:rPr>
          <w:rFonts w:ascii="Times New Roman"/>
          <w:b w:val="false"/>
          <w:i w:val="false"/>
          <w:color w:val="ff0000"/>
          <w:sz w:val="28"/>
        </w:rPr>
        <w:t>N 18/1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25.11.2009 г. </w:t>
      </w:r>
      <w:r>
        <w:rPr>
          <w:rFonts w:ascii="Times New Roman"/>
          <w:b w:val="false"/>
          <w:i w:val="false"/>
          <w:color w:val="ff0000"/>
          <w:sz w:val="28"/>
        </w:rPr>
        <w:t>N 19/1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4073"/>
        <w:gridCol w:w="4273"/>
      </w:tblGrid>
      <w:tr>
        <w:trPr>
          <w:trHeight w:val="435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738346,6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655322,6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83024</w:t>
            </w:r>
          </w:p>
        </w:tc>
      </w:tr>
    </w:tbl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14/4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Уточнение расходной части районного бюджета за счет оптимизации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решения маслихата Мамлютского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Уменьшить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93"/>
        <w:gridCol w:w="973"/>
        <w:gridCol w:w="5993"/>
        <w:gridCol w:w="2313"/>
      </w:tblGrid>
      <w:tr>
        <w:trPr>
          <w:trHeight w:val="14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гру-ппа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Адм-тор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Про-грам-ма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-944,9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-387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-387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-201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-201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-48,9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-2,9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-225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-225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-172,9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-172,9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-45,6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-100,3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-1904,2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-190,2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-190,2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-1571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-1571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-1337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-1291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-896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 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13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Про-грам-ма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</w:tbl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14/4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8 в редакции решения маслихата Мамлютского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14/4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53"/>
        <w:gridCol w:w="1013"/>
        <w:gridCol w:w="5873"/>
        <w:gridCol w:w="2353"/>
      </w:tblGrid>
      <w:tr>
        <w:trPr>
          <w:trHeight w:val="15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гру-ппа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Адм-тор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Про-грам-ма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763,6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37,2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значания)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37,2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211,4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211,4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480,9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2502,8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2502,8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970,5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57,3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)целевых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478,4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5919,5</w:t>
            </w:r>
          </w:p>
        </w:tc>
      </w:tr>
    </w:tbl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14/4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бюджетных средств на реализацию стратегии региональной занятости и переподготовки кадров (Дорожной карты)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9 в редакции решения маслихата Мамлютского района от 27.04.2009 </w:t>
      </w:r>
      <w:r>
        <w:rPr>
          <w:rFonts w:ascii="Times New Roman"/>
          <w:b w:val="false"/>
          <w:i w:val="false"/>
          <w:color w:val="ff0000"/>
          <w:sz w:val="28"/>
        </w:rPr>
        <w:t>N 14/4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30.07.2009 </w:t>
      </w:r>
      <w:r>
        <w:rPr>
          <w:rFonts w:ascii="Times New Roman"/>
          <w:b w:val="false"/>
          <w:i w:val="false"/>
          <w:color w:val="ff0000"/>
          <w:sz w:val="28"/>
        </w:rPr>
        <w:t>N 17/3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</w:t>
      </w:r>
      <w:r>
        <w:rPr>
          <w:rFonts w:ascii="Times New Roman"/>
          <w:b w:val="false"/>
          <w:i w:val="false"/>
          <w:color w:val="ff0000"/>
          <w:sz w:val="28"/>
        </w:rPr>
        <w:t>N 18/1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25.11.2009 г. </w:t>
      </w:r>
      <w:r>
        <w:rPr>
          <w:rFonts w:ascii="Times New Roman"/>
          <w:b w:val="false"/>
          <w:i w:val="false"/>
          <w:color w:val="ff0000"/>
          <w:sz w:val="28"/>
        </w:rPr>
        <w:t>N 19/1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13"/>
        <w:gridCol w:w="6473"/>
        <w:gridCol w:w="2433"/>
      </w:tblGrid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 в т .ч.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12578,6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12578,6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 в т.ч.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9715,4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2863,2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Сельское,водное,лесное,рыбное хозяйство,особо охраняемые природные территории ,охрана окружающей среды и животного мира,земельные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  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