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4770" w14:textId="ac04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26 марта 2008 года N 110. Зарегистрировано Управлением юстиции Тайыншинского района Северо-Казахстанской области 2 мая 2008 года N 13-11-105. Утратило силу - постановлением акимата Тайыншинского района Северо-Казахстанской области от 11 февраля 2009 года N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Тайыншинского района Северо-Казахстанской области от 11.02.2009 </w:t>
      </w:r>
      <w:r>
        <w:rPr>
          <w:rFonts w:ascii="Times New Roman"/>
          <w:b w:val="false"/>
          <w:i w:val="false"/>
          <w:color w:val="ff0000"/>
          <w:sz w:val="28"/>
        </w:rPr>
        <w:t>N 42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«О социальной защите инвалидов в Республике Казахстан»,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 и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№ 241 от 22.10.2005 года «Об утверждении Правил квотирования рабочих мест для инвалидов в Северо-Казахстанской области» акимат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трех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Тайыншинского района от 10 января 2008 года № 2 «Об установлении квоты рабочих мест для инвалидов»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заместителя акима района Туркова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М. Баймагамбетов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Тайыншинскому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463"/>
        <w:gridCol w:w="2515"/>
        <w:gridCol w:w="3004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рабочих мест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«Баско»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образования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«Эксимнан»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«Вишневка»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«Тайынша-Астык»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«Племзавод Алабота»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