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188a" w14:textId="a761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Краснокаменского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201. Зарегистрировано Управлением юстиции Тайыншинского района Северо-Казахстанской области 5 июня 2008 года N 13-11-124.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107–II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Краснокаменского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201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справок о наличии подсобного хозяйства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Краснокаменского сельского округа», Северо-Казахстанская область, Тайыншинский район, село Краснокаменка, здание аппарата акима Краснокаменского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Краснокаменка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  Краснокаменского сельского округа» имеются стулья в фойе, информационные стенды.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  Краснокаменского сельского округа» по адресу: СКО,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  Краснокаменского сельского округа» по адресу: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  Краснокаменского сельского округа» по адресу: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 несоответствие в  похозяйственной книге.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  «Аппарат акима Краснокаменского сельского округа» по адресу: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Краснокаменского сельского округа»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55590,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Казахстана, № 197, телефон (8 71536) 21665, адрес электронной почты: tainsha-akimat@sko.kz.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4"/>
        <w:gridCol w:w="1852"/>
        <w:gridCol w:w="1669"/>
        <w:gridCol w:w="1995"/>
      </w:tblGrid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значение 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отчетном году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7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  удовлетворенных качеством и информацией о порядке предоставления услуги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  удовлетворенных существующим порядком обжалования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  удовлетворенных сроками обжалования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  удовлетворенных вежливостью персонала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