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095a" w14:textId="c1b0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Тихоокеанского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205. Зарегистрировано Управлением юстиции Тайыншинского района Северо-Казахстанской области 5 июня 2008 года N 13-11-126.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Тихоокеанского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205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справок о наличии подсобного хозяйства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Тихоокеанского сельского округа», Северо-Казахстанская область, Тайыншинский район, село Тихоокеанское, аппарат акима Тихоокеанского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 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Тихоокеанское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  Тихоокеанского сельского округа» имеются стулья в фойе, информационные стенды.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 Тихоокеанского сельского округа» по адресу: СКО, Тайыншинский район, село Тихоокеанское, аппарат акима Тихоокеанского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Тихоокеанского сельского округа» по адресу: Северо-Казахстанская область, Тайыншинский район, село Тихоокеанское, аппарат акима Тихоокеанского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  Тихоокеанского сельского округа» по адресу: Северо-Казахстанская область, Тайыншинский район, село Тихоокеанское, аппарат акима Тихоокеанского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  несоответствие в  похозяйственной книге.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  «Аппарат акима Тихоокеанского сельского округа» по адресу: Северо-Казахстанская область, Тайыншинский район, село Тихоокеанское, аппарат акима Тихоокеанского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Тихоокеанского сельского округа» Северо-Казахстанская область, Тайыншинский район, село Тихоокеанское, аппарат акима Тихоокеанского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77118, Северо-Казахстанская область, Тайыншинский район, село Тихоокеанское, аппарат акима Тихоокеанского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tainsha-akimat@sko.kz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2313"/>
        <w:gridCol w:w="2353"/>
        <w:gridCol w:w="2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