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cc5c" w14:textId="a56c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размещение объектов наружной (визуальной)
рекламы в полосе отвода автомобильных дорог областного значения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23 июля 2008 года N 112-IV. Зарегистрировано Департаментом юстиции Атырауской области 27 августа 2008 года за N 2532. Утратило силу - решением Атырауского областного маслихата от 31 марта 2010 года № 318-ІV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в Республике Казахстан" и пунктом 2 статьи 491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 от 12 июня 2001 года N 209, областной маслихат IV созыва на VII сессии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размещение объектов наружной (визуальной) рекламы в полосе отвода автомобильных дорог областного значения по Атырауской области.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областного маслихата по бюджету, финансам, экономике, поддержке предпринимательства, аграрным вопросам и экологии (М. Чердабаев).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Департаменте юстиции Атырауской области.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их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А. Габдуллин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 Ж. Дюсенгалиев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VІІ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2008 года N 112-IV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9140"/>
        <w:gridCol w:w="3508"/>
      </w:tblGrid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налогообложения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Наружная (визуальная) реклама 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МРП 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50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увеличивается согласно 1 кв.м. 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 до 100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МРП 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 до 200 кв.м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МРП 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МРП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Палатки (шатера), навесы, зонты, флаги, штандарты 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МРП 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МРП 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МРП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Временные киоски и павильоны 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МРП 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МРП 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МРП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Внешняя сторона транспортного средства 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Автобусы, грузовые 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(грузоподъемностью свыше 1,5 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МРП 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Малые автобусы (газели), такси, легковые машины грузоподъемностью до 1,5 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МРП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Рекламные установки, размещенные на автотранспорте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МРП 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50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увеличивается согласно 1 кв.м. 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50 кв.м.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МРП 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Штендра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МРП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