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344" w14:textId="280b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23 июня 2005 года N 16/161-III "Об утверждении ставок платы за лесные пользования на участках государственного лесного фонда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N 5/72-IV от 27 марта 2008 года. Зарегистрировано Департаментом юстиции Южно-Казахстанской области от 18 апреля 2008 года за N 1978. Утратило силу решением Южно-Казахстанского областного маслихата от 7 декабря 2012 года № 9/76-V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Южно-Казахстанского областного маслихата от 07.12.2012 N 9/76-V.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пунктом 2 статьи 14 Лесного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2003 года Южно-Казахстанской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 областного маслихата от 23 июня 2005 года N 16/161-III "Об утверждении ставок платы за лесные пользования на участках государственного лесного фонда Южно-Казахстанской области" (зарегистрировано в Реестре государственной регистрации нормативных правовых актов за N 1915, опубликовано 27 июля 2005 года в газете "Южный Казахстан")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считать приложением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2 согласно приложению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5/72-IV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2005 года N 16/161-III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некоторые виды лесных пользований на участках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лесного фонда Южно-Казахстанской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713"/>
        <w:gridCol w:w="2813"/>
        <w:gridCol w:w="27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лесных пользований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для нужд охотничьего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для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целей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целях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 рекреационных,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Огородничество, бахчеводство,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выращивание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полупустынных и степных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горной зоне: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и сбор камыша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куб.метр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