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e7ca" w14:textId="688e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Жетысай и сельского округа Казыбек би Мактааральского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N 6/89-IV от 11 апреля 2008 года и постановление Южно-Казахстанского областного акимата N 112 от 18 апреля 2008 года. Зарегистрировано департаментом юстиции Южно-Казахстанской области от 29 апреля 2008 года за N 1982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1993 года "Об административно-территориальном устройстве Республики Казахстан", с учетом совместного предложения маслихата и акимата Мактааральского района Южно-Казахстанский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 и акимат Южно-Казахстанской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Жетысай и сельского округа Казыбек би Мактааральского района с включением в административные границы города Жетысай части земель сельского округа Казыбек би общей площадью 16,85 гектаров.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