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2e694" w14:textId="9f2e6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N 165 от 2 июня 2008 года. Зарегистрировано департаментом юстиции Южно-Казахстанской области 1 июля 2008 года за N 1986. Утратило силу постановлением акимата Южно-Казахстанской области от 8 декабря 2009 года N 384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постановлением акимата Южно-Казахстанской области от 08.12.2009 N 384.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</w:t>
      </w:r>
      <w:r>
        <w:rPr>
          <w:rFonts w:ascii="Times New Roman"/>
          <w:b w:val="false"/>
          <w:i w:val="false"/>
          <w:color w:val="000000"/>
          <w:sz w:val="28"/>
        </w:rPr>
        <w:t xml:space="preserve">N 9-1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27 ноября 2000 года "Об административных процедурах" и в целях реализации постановлении Правительства Республики Казахстан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558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Типового стандарта оказания государственной услуги",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561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реестра государственных услуг, оказываемых физическим и юридическим лицам",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- "Выдача заключения о наличии у вывозимого предмета культурной ценности".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данного постановления возложить на заместителя акима области Кайназарова 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со дня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       Н.Ашимов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Южно-Казахстанской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июня 2008 года N 165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  Стандарт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"Выдача заключения о наличии у вывозимого предмета культурной ценности"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Об утверждении стандарта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Выдача заключения о наличии у вывозимого предмета культурной ценности - это определение культурной ценности у предметов заявленных к вывозу за пределы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данной государственной услуги -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Выдача заключения о наличии у вывозимого предмета культурной ценности производится на основании Постановления Правительства Республики Казахстан от 1 июня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447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проведения экспертизы культурных ценностей, вывозимых и ввозимых в Республику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Данную государственную услугу предоставляет Управление культуры Южно-Казахстанской области, находящийся по адресу: город Шымкент, проспект Тауке хана, дом 2 а; официальный сайт акимата Южно-Казахстанской области: www.ontustik.kz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оказываемой государственной услуги является выдача заключения о наличии у вывозимого предмета культурной ценности.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и юридическим лицам Республики Казахстан, иностранцам и лицам без гражданства представившим на экспертизу культурные ценности, заявленные к вывозу.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ограничении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с момента регистрации письменного обращения физических и юридических лиц: 5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документов: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государственной услуги: 30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Заключения о наличии у вывозимого предмета культурной ценности выдаются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Стандарт оказания данной государственной услуги размещен на визуальном источнике информации: в фойе Управления культуры Южно-Казахстанской области; в газетах "Оңтүстік Қазақстан", "Южный Казахстан"; на официальном сайте акимата Южно-Казахстанской области: www.ontustik.kz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 Управления культуры Южно-Казахстанской области: прием документов в кабинете отдела охраны историко-культурного наследия, ежедневно с 9.00 до 19.00 часов с перерывом с 13.00 до 15.00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Предварительная запись и ускоренное обслуживание для получения данной государственной услуги не предусмотрено.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отделе охраны историко-культурного наследия Управления культуры Южно-Казахстанской области для предоставления данной государственной услуги созданы следующие условия и для людей с ограниченными возможностями: один письменный стол и два стула, стенд с образцами заявлений на государственном и русском языках, кондиционер в кабинете для поддержания оптимальной температуры в летний и зимний период.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Для получения данной государственной услуги потребителю необходимо предоставить в экспертную комиссию Управления культуры Южно-Казахстанской области следующие документы согласно перечню: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документа, удостоверяющего личность гражданина, или свидетельства о регистрации (перерегистрации) юридического лица, заверенная нотариально;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договора принимающей стороны о целях и условиях нахождения культурных ценностей;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фотография размером 10 x 15 сантиметров каждой культурной ценности или ее составляющих частей;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документы, подтверждающие право собственности на культурные ценности;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приказ руководителя организации о возложении ответственности на определенное лицо за сохранность культурных ценностей на период временного вывоза - для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предметы, рассматриваемые как культурные ценности, подлежащие экспертизе.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Выдача бланков (форм заявлений и т.п.), которые необходимо заполнить для получения государственной услуги не предусмотрены.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Заявления и другие документы, необходимые для получения государственной услуги потребителем сдаются лично специалистам отдела охраны историко-культурного наследия Управления культуры Южно-Казахстанской области, тел: 53-93-49, 7 кабинет.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Потребитель после сдачи всех необходимых документов, получает уведомление о принятии заявления и материалов к нему, с указанием регистрационного номера и даты получения потребителем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Выдача заключения о наличии у вывозимого предмета культурной ценности производится только при личном посещении заявителем управления культуры Южно-Казахстанской области, находящегося по адресу:город Шымкент, проспект Тауке хана дом 2 а, 3 этаж, 7 кабинет.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Основанием для отказа в предоставлении данной государственной услуги потребителю является: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непредоставление всех необходимых документов, предусмотренных пункте 12 настоящего стандарта;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указание неполной или недостоверной информации в документах, предусмотренных пункте 12 настоящего стандарта.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Специалисты отдела охраны историко-культурного наследия управления культуры Южно-Казахстанской области по отношению к потребителю услуги руководствуются следующими принципами работы: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вежливость, предоставление исчерпывающей информаций о данной государственной услуге;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сохранности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защиты и конфиденциальности информации о содержании документов потребителя.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 (таблица "Значение показателей качества и доступности").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экспертной комиссии управления культуры Южно-Казахстанской области,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Порядок обжалования действий (бездействии) специалистов отдела охраны историко-культурного наследия управления культуры Южно-Казахстанской области разъясняются заместителем начальника управления культуры Южно-Казахстанской области. город Шымкент, проспект Тауке хана дом 2 а, 3 этаж, 2 кабинет, тел: 55-10-88.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подается на имя начальника управления культуры Южно-Казахстанской области в общий отдел управления культуры для регистрации по адресу: город Шымкент, проспект Тауке хана дом 2 а, 3 этаж, 5 кабинет. тел: 53-91-81.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Документом подтверждающим принятие жалобы является талон, выдаваемый общим отделом управления культуры Южно-Казахстанской области, где указывается место получения ответа на поданную жалобу. О ходе рассмотрения жалобы можно узнать по контактному телефону 53-91-81.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Контактные данные Управления культуры Южно-Казахстанской области: 160018, город Шымкент, проспект Тауке хана, дом 2 а, 3 этаж.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 приемной начальника управления культуры Южно-Казахстанской области: 53-94-62.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 заместителя начальника управления культуры Южно-Казахстанской области: 55-10-88.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 специалистов отдела охраны историко-культурного наследия управления культуры Южно-Казахстанской области: 53-93-49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работы: ежедневно с 9.00 часов до 19.00 часов, перерыв с 13.00 часов до 15.00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Выходные дни: суббота и воскресенье.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личного приема физических лиц: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начальником управления культуры Южно-Казахстанской области: еженедельно по средам с 17.00 до 19.00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заместителем начальника управления культуры Южно-Казахстанской области: еженедельно по вторникам и четвергам с 17.00 до 19.00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Контактные телефоны вышестоящей организации - акимат Южно-Казахстанской области: город Шымкент, проспект Тауке хана, дом 6. тел: 55-00-25.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Другая полезная информация для потребителя размещена на официальном сайте акимат Южно-Казахстанской области: www.ontustik.kz. или по телефону 53-93-49.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заключения о наличии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 вывозимого предмета культурной ценности"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Таблица.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3"/>
        <w:gridCol w:w="2753"/>
        <w:gridCol w:w="2833"/>
        <w:gridCol w:w="2613"/>
      </w:tblGrid>
      <w:tr>
        <w:trPr>
          <w:trHeight w:val="90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показателя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последующем году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отчетном году </w:t>
            </w:r>
          </w:p>
        </w:tc>
      </w:tr>
      <w:tr>
        <w:trPr>
          <w:trHeight w:val="9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9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  документа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</w:tr>
      <w:tr>
        <w:trPr>
          <w:trHeight w:val="9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9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  потребителей, удовлетворенных качеством процесса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</w:tr>
      <w:tr>
        <w:trPr>
          <w:trHeight w:val="9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9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</w:tr>
      <w:tr>
        <w:trPr>
          <w:trHeight w:val="9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</w:tr>
      <w:tr>
        <w:trPr>
          <w:trHeight w:val="9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40%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30%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9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0,1%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0,3%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0,5% </w:t>
            </w:r>
          </w:p>
        </w:tc>
      </w:tr>
      <w:tr>
        <w:trPr>
          <w:trHeight w:val="9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</w:tr>
      <w:tr>
        <w:trPr>
          <w:trHeight w:val="9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</w:tr>
      <w:tr>
        <w:trPr>
          <w:trHeight w:val="9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9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