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533e" w14:textId="8e15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 и культуры,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23 декабря 2008 года N 1516. Зарегистрировано в Управлении юстиции города Семей Департамента юстиции Восточно-Казахстанской области 21 января 2009 года за N 5-2-101. Утратило силу постановлением акимата города Семей Восточно-Казахстанской области от 25 февраля 2015 года № 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25.02.2015 № 288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Республики Казахстан "О местном государственном 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образования и культуры, работающих в аульной (сельской) местности (далее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перечень на согласование в маслихат города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вводится в действие по истечении 10 дней со дня официального опубликования и распространяется на 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1516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образования,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образования г.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государственного учреждения и казенного предприятия, в том числе: директор; заместитель директора по учебной работе, по воспитательной работе, по профильной работе, по учебно-производственной работе; заведующий интернатом, библиотекой, массовым отделом, методическим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Педагогические работники и приравненные к ним лица: учителя; педагог–психолог, педагоги дополнительного образования, педагоги–организаторы, социальный педагог; преподаватель–организатор по начальной военной подготовке; инструкторы по плаванью, по спорту; старший вожатый; воспитатель.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Специалисты, в том числе: библиотекарь; главный бухгалтер, бухгалтер, экономист; лаборант; мастер производственного обучения; врачи; медицинская сестра, диетическая сестра; менеджер; методист; переводчик; психолог; преподаватель; руководитель кружка; тренер; хореограф;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1516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культуры, которым установлено повышение</w:t>
      </w:r>
      <w:r>
        <w:br/>
      </w:r>
      <w:r>
        <w:rPr>
          <w:rFonts w:ascii="Times New Roman"/>
          <w:b/>
          <w:i w:val="false"/>
          <w:color w:val="000000"/>
        </w:rPr>
        <w:t>к должностным окладам за работу в аульной (сельской) местности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администратора бюджетных программ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города Семей"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Руководители и заместители руководителя государственного учреждения и казенного предприятия, заведующие отделами, филиалами.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Специалисты, в том числе: артисты, аккомпаниаторы, балетмейстеры, библиотекари, библиограф, культорганизаторы, концертмейстеры, музыкальные руководители, методисты, хореографы, хормейстеры, художники, режиссеры, художественные руководители, администраторы, главные бухгалтеры, бухгалтеры, художник-постановщик.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