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b133" w14:textId="b4bb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улиц, площади и проспекта имени Ленина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12 февраля 2008 года N 6/10-IV, постановление акимата города Риддера от 15 февраля 2008 года N 646. Зарегистрировано Управлением юстиции города Риддера Департамента юстиции Восточно-Казахстанской области 19 марта 2008 года за N 5-4-85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 В соответствии с подпунктом 4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в Республике Казахстан", подпунктами 4 и 5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на основании заключения городской ономастической комиссии от 17 сентября 2007 года,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Дзержинского в улицу имени Мухтара Ауэзова;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Фрунзе в улицу имени Чокана Валиханова;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Фурманова в улицу имени Владимира Клинка;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проспект Ленина в "Проспект Независимости";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площадь Ленина в "Площадь Республики".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города Риддера" (Валдер С.В.) при корректировке бюджета города предусмотреть средства на изготовление аншлагов, согласно сметы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"Отдел жилищно-коммунального хозяйства, пассажирского транспорта и автомобильных дорог города Риддера" (Сорокина Н.В.) обеспечить выполнение работ по переименованию до 01 июня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нормативно-правового акта возложить на заместителя акима города Р.В.Дюсебаеву.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нормативный правовой акт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2"/>
        <w:gridCol w:w="69"/>
        <w:gridCol w:w="4899"/>
      </w:tblGrid>
      <w:tr>
        <w:trPr>
          <w:trHeight w:val="30" w:hRule="atLeast"/>
        </w:trPr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 Аким города Риддера</w:t>
            </w:r>
          </w:p>
        </w:tc>
      </w:tr>
      <w:tr>
        <w:trPr>
          <w:trHeight w:val="30" w:hRule="atLeast"/>
        </w:trPr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     А.М.Ермаков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 Н.Х.Тлемисов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